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290A" w14:textId="77777777" w:rsidR="007F24A0" w:rsidRPr="007E3869" w:rsidRDefault="007F24A0" w:rsidP="007F24A0">
      <w:pPr>
        <w:jc w:val="right"/>
        <w:rPr>
          <w:rFonts w:ascii="HG丸ｺﾞｼｯｸM-PRO" w:eastAsia="HG丸ｺﾞｼｯｸM-PRO" w:hAnsi="HG丸ｺﾞｼｯｸM-PRO"/>
          <w:color w:val="000000" w:themeColor="text1"/>
        </w:rPr>
      </w:pPr>
      <w:r w:rsidRPr="007E3869">
        <w:rPr>
          <w:rFonts w:ascii="HG丸ｺﾞｼｯｸM-PRO" w:eastAsia="HG丸ｺﾞｼｯｸM-PRO" w:hAnsi="HG丸ｺﾞｼｯｸM-PRO" w:hint="eastAsia"/>
          <w:color w:val="000000" w:themeColor="text1"/>
        </w:rPr>
        <w:t>別紙１</w:t>
      </w:r>
    </w:p>
    <w:p w14:paraId="2AC75D45" w14:textId="466EFDA7" w:rsidR="007F24A0" w:rsidRPr="007E3869" w:rsidRDefault="007F24A0" w:rsidP="007F24A0">
      <w:pPr>
        <w:jc w:val="center"/>
        <w:rPr>
          <w:rFonts w:ascii="HG丸ｺﾞｼｯｸM-PRO" w:eastAsia="HG丸ｺﾞｼｯｸM-PRO" w:hAnsi="HG丸ｺﾞｼｯｸM-PRO"/>
          <w:b/>
          <w:bCs/>
          <w:color w:val="000000" w:themeColor="text1"/>
          <w:sz w:val="24"/>
          <w:szCs w:val="24"/>
        </w:rPr>
      </w:pPr>
      <w:r w:rsidRPr="007E3869">
        <w:rPr>
          <w:rFonts w:ascii="HG丸ｺﾞｼｯｸM-PRO" w:eastAsia="HG丸ｺﾞｼｯｸM-PRO" w:hAnsi="HG丸ｺﾞｼｯｸM-PRO" w:hint="eastAsia"/>
          <w:b/>
          <w:bCs/>
          <w:color w:val="000000" w:themeColor="text1"/>
          <w:sz w:val="24"/>
          <w:szCs w:val="24"/>
        </w:rPr>
        <w:t>【</w:t>
      </w:r>
      <w:r w:rsidR="00B472AE" w:rsidRPr="007E3869">
        <w:rPr>
          <w:rFonts w:ascii="HG丸ｺﾞｼｯｸM-PRO" w:eastAsia="HG丸ｺﾞｼｯｸM-PRO" w:hAnsi="HG丸ｺﾞｼｯｸM-PRO" w:hint="eastAsia"/>
          <w:b/>
          <w:bCs/>
          <w:color w:val="000000" w:themeColor="text1"/>
          <w:sz w:val="24"/>
          <w:szCs w:val="24"/>
        </w:rPr>
        <w:t>モデルプロジェクト</w:t>
      </w:r>
      <w:r w:rsidR="006563FD" w:rsidRPr="007E3869">
        <w:rPr>
          <w:rFonts w:ascii="HG丸ｺﾞｼｯｸM-PRO" w:eastAsia="HG丸ｺﾞｼｯｸM-PRO" w:hAnsi="HG丸ｺﾞｼｯｸM-PRO" w:hint="eastAsia"/>
          <w:b/>
          <w:bCs/>
          <w:color w:val="000000" w:themeColor="text1"/>
          <w:sz w:val="24"/>
          <w:szCs w:val="24"/>
        </w:rPr>
        <w:t>申請・</w:t>
      </w:r>
      <w:r w:rsidR="00B472AE" w:rsidRPr="007E3869">
        <w:rPr>
          <w:rFonts w:ascii="HG丸ｺﾞｼｯｸM-PRO" w:eastAsia="HG丸ｺﾞｼｯｸM-PRO" w:hAnsi="HG丸ｺﾞｼｯｸM-PRO" w:hint="eastAsia"/>
          <w:b/>
          <w:bCs/>
          <w:color w:val="000000" w:themeColor="text1"/>
          <w:sz w:val="24"/>
          <w:szCs w:val="24"/>
        </w:rPr>
        <w:t>助成金</w:t>
      </w:r>
      <w:r w:rsidRPr="007E3869">
        <w:rPr>
          <w:rFonts w:ascii="HG丸ｺﾞｼｯｸM-PRO" w:eastAsia="HG丸ｺﾞｼｯｸM-PRO" w:hAnsi="HG丸ｺﾞｼｯｸM-PRO" w:hint="eastAsia"/>
          <w:b/>
          <w:bCs/>
          <w:color w:val="000000" w:themeColor="text1"/>
          <w:sz w:val="24"/>
          <w:szCs w:val="24"/>
        </w:rPr>
        <w:t>交付申請時必要書類一覧】</w:t>
      </w:r>
    </w:p>
    <w:p w14:paraId="35D413B1" w14:textId="3E044A2E" w:rsidR="00F86D3B" w:rsidRPr="007E3869" w:rsidRDefault="00B472AE" w:rsidP="00EE42A4">
      <w:pPr>
        <w:rPr>
          <w:rFonts w:ascii="HG丸ｺﾞｼｯｸM-PRO" w:eastAsia="HG丸ｺﾞｼｯｸM-PRO" w:hAnsi="HG丸ｺﾞｼｯｸM-PRO"/>
          <w:color w:val="000000" w:themeColor="text1"/>
        </w:rPr>
      </w:pPr>
      <w:r w:rsidRPr="007E3869">
        <w:rPr>
          <w:rFonts w:ascii="HG丸ｺﾞｼｯｸM-PRO" w:eastAsia="HG丸ｺﾞｼｯｸM-PRO" w:hAnsi="HG丸ｺﾞｼｯｸM-PRO" w:hint="eastAsia"/>
          <w:color w:val="000000" w:themeColor="text1"/>
        </w:rPr>
        <w:t>モデルプロジェクト申請・助成金</w:t>
      </w:r>
      <w:r w:rsidR="003F0494" w:rsidRPr="007E3869">
        <w:rPr>
          <w:rFonts w:ascii="HG丸ｺﾞｼｯｸM-PRO" w:eastAsia="HG丸ｺﾞｼｯｸM-PRO" w:hAnsi="HG丸ｺﾞｼｯｸM-PRO" w:hint="eastAsia"/>
          <w:color w:val="000000" w:themeColor="text1"/>
        </w:rPr>
        <w:t>交付申請書類</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5386"/>
        <w:gridCol w:w="2687"/>
      </w:tblGrid>
      <w:tr w:rsidR="007E3869" w:rsidRPr="007E3869" w14:paraId="425EC04F" w14:textId="77777777" w:rsidTr="00302CAD">
        <w:trPr>
          <w:trHeight w:val="406"/>
        </w:trPr>
        <w:tc>
          <w:tcPr>
            <w:tcW w:w="5954" w:type="dxa"/>
            <w:gridSpan w:val="2"/>
            <w:shd w:val="clear" w:color="auto" w:fill="D9D9D9" w:themeFill="background1" w:themeFillShade="D9"/>
            <w:vAlign w:val="center"/>
          </w:tcPr>
          <w:p w14:paraId="26AC9315" w14:textId="77777777" w:rsidR="007F24A0" w:rsidRPr="007E3869" w:rsidRDefault="007F24A0" w:rsidP="007F24A0">
            <w:pPr>
              <w:jc w:val="cente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区　　　　　分</w:t>
            </w:r>
          </w:p>
        </w:tc>
        <w:tc>
          <w:tcPr>
            <w:tcW w:w="2687" w:type="dxa"/>
            <w:shd w:val="clear" w:color="auto" w:fill="D9D9D9" w:themeFill="background1" w:themeFillShade="D9"/>
            <w:vAlign w:val="center"/>
          </w:tcPr>
          <w:p w14:paraId="4593638C" w14:textId="77777777" w:rsidR="007F24A0" w:rsidRPr="007E3869" w:rsidRDefault="007F24A0" w:rsidP="007F24A0">
            <w:pPr>
              <w:jc w:val="cente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留意事項等</w:t>
            </w:r>
          </w:p>
        </w:tc>
      </w:tr>
      <w:tr w:rsidR="007E3869" w:rsidRPr="007E3869" w14:paraId="0DA70A21" w14:textId="77777777" w:rsidTr="00302CAD">
        <w:trPr>
          <w:trHeight w:val="454"/>
        </w:trPr>
        <w:tc>
          <w:tcPr>
            <w:tcW w:w="568" w:type="dxa"/>
            <w:vAlign w:val="center"/>
          </w:tcPr>
          <w:p w14:paraId="166BDB4F" w14:textId="3D6D8ECA" w:rsidR="0035121C" w:rsidRPr="007E3869" w:rsidRDefault="0035121C" w:rsidP="007F24A0">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42C931E7" w14:textId="3597B4D5" w:rsidR="0035121C" w:rsidRPr="007E3869" w:rsidRDefault="00B472AE" w:rsidP="007F24A0">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モデルプロジェクト</w:t>
            </w:r>
            <w:r w:rsidR="0035121C" w:rsidRPr="007E3869">
              <w:rPr>
                <w:rFonts w:ascii="HG丸ｺﾞｼｯｸM-PRO" w:eastAsia="HG丸ｺﾞｼｯｸM-PRO" w:hAnsi="HG丸ｺﾞｼｯｸM-PRO" w:hint="eastAsia"/>
                <w:color w:val="000000" w:themeColor="text1"/>
                <w:sz w:val="20"/>
                <w:szCs w:val="20"/>
              </w:rPr>
              <w:t>申請書（第１号様式）</w:t>
            </w:r>
          </w:p>
        </w:tc>
        <w:tc>
          <w:tcPr>
            <w:tcW w:w="2687" w:type="dxa"/>
            <w:vAlign w:val="center"/>
          </w:tcPr>
          <w:p w14:paraId="3B8C3A58" w14:textId="77777777" w:rsidR="0035121C" w:rsidRPr="007E3869" w:rsidRDefault="0035121C" w:rsidP="007F24A0">
            <w:pPr>
              <w:rPr>
                <w:rFonts w:ascii="HG丸ｺﾞｼｯｸM-PRO" w:eastAsia="HG丸ｺﾞｼｯｸM-PRO" w:hAnsi="HG丸ｺﾞｼｯｸM-PRO"/>
                <w:color w:val="000000" w:themeColor="text1"/>
                <w:sz w:val="20"/>
                <w:szCs w:val="20"/>
              </w:rPr>
            </w:pPr>
          </w:p>
        </w:tc>
      </w:tr>
      <w:tr w:rsidR="007E3869" w:rsidRPr="007E3869" w14:paraId="1C0DC0C0" w14:textId="77777777" w:rsidTr="00302CAD">
        <w:trPr>
          <w:trHeight w:val="454"/>
        </w:trPr>
        <w:tc>
          <w:tcPr>
            <w:tcW w:w="568" w:type="dxa"/>
            <w:vAlign w:val="center"/>
          </w:tcPr>
          <w:p w14:paraId="4804775B" w14:textId="77777777" w:rsidR="007F24A0" w:rsidRPr="007E3869" w:rsidRDefault="007F24A0" w:rsidP="007F24A0">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6E63C409" w14:textId="45CEECA8" w:rsidR="007F24A0" w:rsidRPr="007E3869" w:rsidRDefault="00106503" w:rsidP="007F24A0">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モデルプロジェクト計画書（第１号様式別紙）</w:t>
            </w:r>
          </w:p>
        </w:tc>
        <w:tc>
          <w:tcPr>
            <w:tcW w:w="2687" w:type="dxa"/>
            <w:vAlign w:val="center"/>
          </w:tcPr>
          <w:p w14:paraId="04646F48" w14:textId="56079E1B" w:rsidR="007F24A0" w:rsidRPr="007E3869" w:rsidRDefault="001C4E01" w:rsidP="007F24A0">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別添</w:t>
            </w:r>
            <w:r w:rsidR="00106503" w:rsidRPr="007E3869">
              <w:rPr>
                <w:rFonts w:ascii="HG丸ｺﾞｼｯｸM-PRO" w:eastAsia="HG丸ｺﾞｼｯｸM-PRO" w:hAnsi="HG丸ｺﾞｼｯｸM-PRO" w:hint="eastAsia"/>
                <w:color w:val="000000" w:themeColor="text1"/>
                <w:sz w:val="20"/>
                <w:szCs w:val="20"/>
              </w:rPr>
              <w:t>１</w:t>
            </w:r>
            <w:r w:rsidR="00615A37" w:rsidRPr="007E3869">
              <w:rPr>
                <w:rFonts w:ascii="HG丸ｺﾞｼｯｸM-PRO" w:eastAsia="HG丸ｺﾞｼｯｸM-PRO" w:hAnsi="HG丸ｺﾞｼｯｸM-PRO" w:hint="eastAsia"/>
                <w:color w:val="000000" w:themeColor="text1"/>
                <w:sz w:val="20"/>
                <w:szCs w:val="20"/>
              </w:rPr>
              <w:t>、２、３</w:t>
            </w:r>
            <w:r w:rsidR="00615A37" w:rsidRPr="007E3869">
              <w:rPr>
                <w:rFonts w:ascii="HG丸ｺﾞｼｯｸM-PRO" w:eastAsia="HG丸ｺﾞｼｯｸM-PRO" w:hAnsi="HG丸ｺﾞｼｯｸM-PRO"/>
                <w:color w:val="000000" w:themeColor="text1"/>
                <w:sz w:val="20"/>
                <w:szCs w:val="20"/>
              </w:rPr>
              <w:t>-１</w:t>
            </w:r>
            <w:r w:rsidR="00106503" w:rsidRPr="007E3869">
              <w:rPr>
                <w:rFonts w:ascii="HG丸ｺﾞｼｯｸM-PRO" w:eastAsia="HG丸ｺﾞｼｯｸM-PRO" w:hAnsi="HG丸ｺﾞｼｯｸM-PRO" w:hint="eastAsia"/>
                <w:color w:val="000000" w:themeColor="text1"/>
                <w:sz w:val="20"/>
                <w:szCs w:val="20"/>
              </w:rPr>
              <w:t>を含む。</w:t>
            </w:r>
          </w:p>
        </w:tc>
      </w:tr>
      <w:tr w:rsidR="007E3869" w:rsidRPr="007E3869" w14:paraId="2E9A76BB" w14:textId="77777777" w:rsidTr="00302CAD">
        <w:trPr>
          <w:trHeight w:val="454"/>
        </w:trPr>
        <w:tc>
          <w:tcPr>
            <w:tcW w:w="568" w:type="dxa"/>
            <w:vAlign w:val="center"/>
          </w:tcPr>
          <w:p w14:paraId="56A843F0" w14:textId="77777777" w:rsidR="007F24A0" w:rsidRPr="007E3869" w:rsidRDefault="007F24A0" w:rsidP="007F24A0">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10434540" w14:textId="29A8F7FE" w:rsidR="007F24A0" w:rsidRPr="007E3869" w:rsidRDefault="00106503" w:rsidP="007F24A0">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助成金交付申請書（第</w:t>
            </w:r>
            <w:r w:rsidR="00062361" w:rsidRPr="007E3869">
              <w:rPr>
                <w:rFonts w:ascii="HG丸ｺﾞｼｯｸM-PRO" w:eastAsia="HG丸ｺﾞｼｯｸM-PRO" w:hAnsi="HG丸ｺﾞｼｯｸM-PRO" w:hint="eastAsia"/>
                <w:color w:val="000000" w:themeColor="text1"/>
                <w:sz w:val="20"/>
                <w:szCs w:val="20"/>
              </w:rPr>
              <w:t>３</w:t>
            </w:r>
            <w:r w:rsidRPr="007E3869">
              <w:rPr>
                <w:rFonts w:ascii="HG丸ｺﾞｼｯｸM-PRO" w:eastAsia="HG丸ｺﾞｼｯｸM-PRO" w:hAnsi="HG丸ｺﾞｼｯｸM-PRO" w:hint="eastAsia"/>
                <w:color w:val="000000" w:themeColor="text1"/>
                <w:sz w:val="20"/>
                <w:szCs w:val="20"/>
              </w:rPr>
              <w:t>号様式）</w:t>
            </w:r>
          </w:p>
        </w:tc>
        <w:tc>
          <w:tcPr>
            <w:tcW w:w="2687" w:type="dxa"/>
            <w:vAlign w:val="center"/>
          </w:tcPr>
          <w:p w14:paraId="7FC473C6" w14:textId="2A926771" w:rsidR="007F24A0" w:rsidRPr="007E3869" w:rsidRDefault="001746FA" w:rsidP="007F24A0">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事業費経費別明細を含む。</w:t>
            </w:r>
          </w:p>
        </w:tc>
      </w:tr>
      <w:tr w:rsidR="00125347" w:rsidRPr="007E3869" w14:paraId="38EB0FF1" w14:textId="77777777" w:rsidTr="00CF276E">
        <w:trPr>
          <w:trHeight w:val="856"/>
        </w:trPr>
        <w:tc>
          <w:tcPr>
            <w:tcW w:w="568" w:type="dxa"/>
            <w:tcBorders>
              <w:bottom w:val="single" w:sz="4" w:space="0" w:color="auto"/>
            </w:tcBorders>
            <w:vAlign w:val="center"/>
          </w:tcPr>
          <w:p w14:paraId="55327C68" w14:textId="77777777"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tcBorders>
              <w:bottom w:val="single" w:sz="4" w:space="0" w:color="auto"/>
            </w:tcBorders>
            <w:vAlign w:val="center"/>
          </w:tcPr>
          <w:p w14:paraId="60FB074D" w14:textId="77777777" w:rsidR="00125347" w:rsidRPr="00A17B09" w:rsidRDefault="00125347" w:rsidP="00125347">
            <w:pPr>
              <w:rPr>
                <w:rFonts w:ascii="HG丸ｺﾞｼｯｸM-PRO" w:eastAsia="HG丸ｺﾞｼｯｸM-PRO" w:hAnsi="HG丸ｺﾞｼｯｸM-PRO"/>
                <w:color w:val="000000" w:themeColor="text1"/>
                <w:sz w:val="20"/>
                <w:szCs w:val="20"/>
              </w:rPr>
            </w:pPr>
            <w:r w:rsidRPr="00A17B09">
              <w:rPr>
                <w:rFonts w:ascii="HG丸ｺﾞｼｯｸM-PRO" w:eastAsia="HG丸ｺﾞｼｯｸM-PRO" w:hAnsi="HG丸ｺﾞｼｯｸM-PRO" w:hint="eastAsia"/>
                <w:color w:val="000000" w:themeColor="text1"/>
                <w:sz w:val="20"/>
                <w:szCs w:val="20"/>
              </w:rPr>
              <w:t>見積書（発注予定先から入手したもの）</w:t>
            </w:r>
          </w:p>
          <w:p w14:paraId="0CDB8EA8" w14:textId="1953F1E3" w:rsidR="00125347" w:rsidRPr="007E3869" w:rsidRDefault="00125347" w:rsidP="00125347">
            <w:pPr>
              <w:rPr>
                <w:rFonts w:ascii="HG丸ｺﾞｼｯｸM-PRO" w:eastAsia="HG丸ｺﾞｼｯｸM-PRO" w:hAnsi="HG丸ｺﾞｼｯｸM-PRO"/>
                <w:color w:val="000000" w:themeColor="text1"/>
                <w:sz w:val="20"/>
                <w:szCs w:val="20"/>
              </w:rPr>
            </w:pPr>
            <w:r w:rsidRPr="00887F14">
              <w:rPr>
                <w:rFonts w:ascii="HG丸ｺﾞｼｯｸM-PRO" w:eastAsia="HG丸ｺﾞｼｯｸM-PRO" w:hAnsi="HG丸ｺﾞｼｯｸM-PRO" w:cs="Segoe UI" w:hint="eastAsia"/>
                <w:color w:val="242424"/>
                <w:sz w:val="18"/>
                <w:szCs w:val="18"/>
                <w:shd w:val="clear" w:color="auto" w:fill="FFFFFF"/>
              </w:rPr>
              <w:t>※</w:t>
            </w:r>
            <w:r>
              <w:rPr>
                <w:rFonts w:ascii="HG丸ｺﾞｼｯｸM-PRO" w:eastAsia="HG丸ｺﾞｼｯｸM-PRO" w:hAnsi="HG丸ｺﾞｼｯｸM-PRO" w:cs="Segoe UI" w:hint="eastAsia"/>
                <w:color w:val="242424"/>
                <w:sz w:val="18"/>
                <w:szCs w:val="18"/>
                <w:shd w:val="clear" w:color="auto" w:fill="FFFFFF"/>
              </w:rPr>
              <w:t>発注</w:t>
            </w:r>
            <w:r w:rsidRPr="00887F14">
              <w:rPr>
                <w:rFonts w:ascii="HG丸ｺﾞｼｯｸM-PRO" w:eastAsia="HG丸ｺﾞｼｯｸM-PRO" w:hAnsi="HG丸ｺﾞｼｯｸM-PRO" w:cs="Segoe UI"/>
                <w:color w:val="242424"/>
                <w:sz w:val="18"/>
                <w:szCs w:val="18"/>
                <w:shd w:val="clear" w:color="auto" w:fill="FFFFFF"/>
              </w:rPr>
              <w:t>予定先について全て必要</w:t>
            </w:r>
          </w:p>
        </w:tc>
        <w:tc>
          <w:tcPr>
            <w:tcW w:w="2687" w:type="dxa"/>
            <w:tcBorders>
              <w:bottom w:val="single" w:sz="4" w:space="0" w:color="auto"/>
            </w:tcBorders>
            <w:vAlign w:val="center"/>
          </w:tcPr>
          <w:p w14:paraId="5DFC7395" w14:textId="168193B5" w:rsidR="00125347" w:rsidRPr="007E3869" w:rsidRDefault="00125347" w:rsidP="00125347">
            <w:pPr>
              <w:spacing w:line="240" w:lineRule="exact"/>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経費が</w:t>
            </w:r>
            <w:r>
              <w:rPr>
                <w:rFonts w:ascii="HG丸ｺﾞｼｯｸM-PRO" w:eastAsia="HG丸ｺﾞｼｯｸM-PRO" w:hAnsi="HG丸ｺﾞｼｯｸM-PRO" w:hint="eastAsia"/>
                <w:color w:val="000000" w:themeColor="text1"/>
                <w:sz w:val="20"/>
                <w:szCs w:val="20"/>
              </w:rPr>
              <w:t>1</w:t>
            </w:r>
            <w:r>
              <w:rPr>
                <w:rFonts w:ascii="HG丸ｺﾞｼｯｸM-PRO" w:eastAsia="HG丸ｺﾞｼｯｸM-PRO" w:hAnsi="HG丸ｺﾞｼｯｸM-PRO"/>
                <w:color w:val="000000" w:themeColor="text1"/>
                <w:sz w:val="20"/>
                <w:szCs w:val="20"/>
              </w:rPr>
              <w:t>00</w:t>
            </w:r>
            <w:r w:rsidRPr="007E3869">
              <w:rPr>
                <w:rFonts w:ascii="HG丸ｺﾞｼｯｸM-PRO" w:eastAsia="HG丸ｺﾞｼｯｸM-PRO" w:hAnsi="HG丸ｺﾞｼｯｸM-PRO" w:hint="eastAsia"/>
                <w:color w:val="000000" w:themeColor="text1"/>
                <w:sz w:val="20"/>
                <w:szCs w:val="20"/>
              </w:rPr>
              <w:t>万円以上の場合</w:t>
            </w:r>
            <w:r>
              <w:rPr>
                <w:rFonts w:ascii="HG丸ｺﾞｼｯｸM-PRO" w:eastAsia="HG丸ｺﾞｼｯｸM-PRO" w:hAnsi="HG丸ｺﾞｼｯｸM-PRO" w:hint="eastAsia"/>
                <w:color w:val="000000" w:themeColor="text1"/>
                <w:sz w:val="20"/>
                <w:szCs w:val="20"/>
              </w:rPr>
              <w:t>は、２社以上の見積書を</w:t>
            </w:r>
            <w:r w:rsidRPr="007E3869">
              <w:rPr>
                <w:rFonts w:ascii="HG丸ｺﾞｼｯｸM-PRO" w:eastAsia="HG丸ｺﾞｼｯｸM-PRO" w:hAnsi="HG丸ｺﾞｼｯｸM-PRO" w:hint="eastAsia"/>
                <w:color w:val="000000" w:themeColor="text1"/>
                <w:sz w:val="20"/>
                <w:szCs w:val="20"/>
              </w:rPr>
              <w:t>提出。</w:t>
            </w:r>
          </w:p>
        </w:tc>
      </w:tr>
      <w:tr w:rsidR="00125347" w:rsidRPr="007E3869" w14:paraId="37796D1D" w14:textId="77777777" w:rsidTr="00302CAD">
        <w:trPr>
          <w:trHeight w:val="454"/>
        </w:trPr>
        <w:tc>
          <w:tcPr>
            <w:tcW w:w="568" w:type="dxa"/>
            <w:vAlign w:val="center"/>
          </w:tcPr>
          <w:p w14:paraId="76C9AAE3" w14:textId="77777777"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31ADC731" w14:textId="0B8D37C2"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企画書【1</w:t>
            </w:r>
            <w:r w:rsidRPr="007E3869">
              <w:rPr>
                <w:rFonts w:ascii="HG丸ｺﾞｼｯｸM-PRO" w:eastAsia="HG丸ｺﾞｼｯｸM-PRO" w:hAnsi="HG丸ｺﾞｼｯｸM-PRO"/>
                <w:color w:val="000000" w:themeColor="text1"/>
                <w:sz w:val="20"/>
                <w:szCs w:val="20"/>
              </w:rPr>
              <w:t>0</w:t>
            </w:r>
            <w:r w:rsidRPr="007E3869">
              <w:rPr>
                <w:rFonts w:ascii="HG丸ｺﾞｼｯｸM-PRO" w:eastAsia="HG丸ｺﾞｼｯｸM-PRO" w:hAnsi="HG丸ｺﾞｼｯｸM-PRO" w:hint="eastAsia"/>
                <w:color w:val="000000" w:themeColor="text1"/>
                <w:sz w:val="20"/>
                <w:szCs w:val="20"/>
              </w:rPr>
              <w:t>部】（任意様式）</w:t>
            </w:r>
          </w:p>
        </w:tc>
        <w:tc>
          <w:tcPr>
            <w:tcW w:w="2687" w:type="dxa"/>
            <w:vAlign w:val="center"/>
          </w:tcPr>
          <w:p w14:paraId="72BF7F09" w14:textId="4BF7F1D2"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※原則A4判にて作成</w:t>
            </w:r>
          </w:p>
        </w:tc>
      </w:tr>
      <w:tr w:rsidR="00125347" w:rsidRPr="007E3869" w14:paraId="399F2092" w14:textId="77777777" w:rsidTr="00302CAD">
        <w:trPr>
          <w:trHeight w:val="454"/>
        </w:trPr>
        <w:tc>
          <w:tcPr>
            <w:tcW w:w="568" w:type="dxa"/>
            <w:vAlign w:val="center"/>
          </w:tcPr>
          <w:p w14:paraId="3CC505D2" w14:textId="642CBAE6"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6D7D2E4A" w14:textId="4D973623"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誓約書（第３号様式の２）</w:t>
            </w:r>
          </w:p>
        </w:tc>
        <w:tc>
          <w:tcPr>
            <w:tcW w:w="2687" w:type="dxa"/>
            <w:vAlign w:val="center"/>
          </w:tcPr>
          <w:p w14:paraId="7665C763" w14:textId="77777777" w:rsidR="00125347" w:rsidRPr="007E3869" w:rsidRDefault="00125347" w:rsidP="00125347">
            <w:pPr>
              <w:rPr>
                <w:rFonts w:ascii="HG丸ｺﾞｼｯｸM-PRO" w:eastAsia="HG丸ｺﾞｼｯｸM-PRO" w:hAnsi="HG丸ｺﾞｼｯｸM-PRO"/>
                <w:color w:val="000000" w:themeColor="text1"/>
                <w:sz w:val="20"/>
                <w:szCs w:val="20"/>
              </w:rPr>
            </w:pPr>
          </w:p>
        </w:tc>
      </w:tr>
      <w:tr w:rsidR="00125347" w:rsidRPr="007E3869" w14:paraId="5FAF54E4" w14:textId="77777777" w:rsidTr="00302CAD">
        <w:trPr>
          <w:trHeight w:val="498"/>
        </w:trPr>
        <w:tc>
          <w:tcPr>
            <w:tcW w:w="568" w:type="dxa"/>
            <w:vAlign w:val="center"/>
          </w:tcPr>
          <w:p w14:paraId="4EBB5F3B" w14:textId="77777777"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0541497B" w14:textId="77777777"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事業の実施予定場所が分かる位置図</w:t>
            </w:r>
          </w:p>
        </w:tc>
        <w:tc>
          <w:tcPr>
            <w:tcW w:w="2687" w:type="dxa"/>
            <w:vAlign w:val="center"/>
          </w:tcPr>
          <w:p w14:paraId="34ACAE81" w14:textId="77777777" w:rsidR="00125347" w:rsidRPr="007E3869" w:rsidRDefault="00125347" w:rsidP="00125347">
            <w:pPr>
              <w:spacing w:line="240" w:lineRule="exact"/>
              <w:rPr>
                <w:rFonts w:ascii="HG丸ｺﾞｼｯｸM-PRO" w:eastAsia="HG丸ｺﾞｼｯｸM-PRO" w:hAnsi="HG丸ｺﾞｼｯｸM-PRO"/>
                <w:color w:val="000000" w:themeColor="text1"/>
                <w:sz w:val="20"/>
                <w:szCs w:val="20"/>
              </w:rPr>
            </w:pPr>
          </w:p>
        </w:tc>
      </w:tr>
      <w:tr w:rsidR="00125347" w:rsidRPr="007E3869" w14:paraId="29F86ECB" w14:textId="77777777" w:rsidTr="00302CAD">
        <w:trPr>
          <w:trHeight w:val="498"/>
        </w:trPr>
        <w:tc>
          <w:tcPr>
            <w:tcW w:w="568" w:type="dxa"/>
            <w:vAlign w:val="center"/>
          </w:tcPr>
          <w:p w14:paraId="64589A59" w14:textId="77777777"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36263B46" w14:textId="77777777"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事業の実施予定場所の現状が分かる写真</w:t>
            </w:r>
          </w:p>
        </w:tc>
        <w:tc>
          <w:tcPr>
            <w:tcW w:w="2687" w:type="dxa"/>
            <w:vAlign w:val="center"/>
          </w:tcPr>
          <w:p w14:paraId="73BCB854" w14:textId="77777777" w:rsidR="00125347" w:rsidRPr="007E3869" w:rsidRDefault="00125347" w:rsidP="00125347">
            <w:pPr>
              <w:spacing w:line="240" w:lineRule="exact"/>
              <w:rPr>
                <w:rFonts w:ascii="HG丸ｺﾞｼｯｸM-PRO" w:eastAsia="HG丸ｺﾞｼｯｸM-PRO" w:hAnsi="HG丸ｺﾞｼｯｸM-PRO"/>
                <w:color w:val="000000" w:themeColor="text1"/>
                <w:sz w:val="20"/>
                <w:szCs w:val="20"/>
              </w:rPr>
            </w:pPr>
          </w:p>
        </w:tc>
      </w:tr>
      <w:tr w:rsidR="00125347" w:rsidRPr="007E3869" w14:paraId="2F7DE60C" w14:textId="77777777" w:rsidTr="00302CAD">
        <w:trPr>
          <w:trHeight w:val="170"/>
        </w:trPr>
        <w:tc>
          <w:tcPr>
            <w:tcW w:w="568" w:type="dxa"/>
            <w:vAlign w:val="center"/>
          </w:tcPr>
          <w:p w14:paraId="31D90061" w14:textId="21DA0736"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6CF06420" w14:textId="7AB6921A"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事業の実施を想定している都内市町村（※）からの推薦書（第１号様式の２）</w:t>
            </w:r>
          </w:p>
        </w:tc>
        <w:tc>
          <w:tcPr>
            <w:tcW w:w="2687" w:type="dxa"/>
            <w:vAlign w:val="center"/>
          </w:tcPr>
          <w:p w14:paraId="5D3E0620" w14:textId="6E07D4F4"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任意</w:t>
            </w:r>
          </w:p>
        </w:tc>
      </w:tr>
      <w:tr w:rsidR="00125347" w:rsidRPr="007E3869" w14:paraId="46AEB0E7" w14:textId="77777777" w:rsidTr="00302CAD">
        <w:trPr>
          <w:trHeight w:val="454"/>
        </w:trPr>
        <w:tc>
          <w:tcPr>
            <w:tcW w:w="568" w:type="dxa"/>
            <w:tcBorders>
              <w:bottom w:val="single" w:sz="4" w:space="0" w:color="auto"/>
            </w:tcBorders>
            <w:vAlign w:val="center"/>
          </w:tcPr>
          <w:p w14:paraId="206F4186" w14:textId="58B4669A"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tcBorders>
              <w:bottom w:val="single" w:sz="4" w:space="0" w:color="auto"/>
            </w:tcBorders>
            <w:vAlign w:val="center"/>
          </w:tcPr>
          <w:p w14:paraId="67317F74" w14:textId="1BD11A5C"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定款又は会則〔規約〕（写）</w:t>
            </w:r>
          </w:p>
        </w:tc>
        <w:tc>
          <w:tcPr>
            <w:tcW w:w="2687" w:type="dxa"/>
            <w:tcBorders>
              <w:bottom w:val="single" w:sz="4" w:space="0" w:color="auto"/>
            </w:tcBorders>
            <w:vAlign w:val="center"/>
          </w:tcPr>
          <w:p w14:paraId="70F373CF" w14:textId="3FECEAED"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最新のもの</w:t>
            </w:r>
          </w:p>
        </w:tc>
      </w:tr>
      <w:tr w:rsidR="00125347" w:rsidRPr="007E3869" w14:paraId="48C725EF" w14:textId="77777777" w:rsidTr="00302CAD">
        <w:trPr>
          <w:trHeight w:val="454"/>
        </w:trPr>
        <w:tc>
          <w:tcPr>
            <w:tcW w:w="568" w:type="dxa"/>
            <w:tcBorders>
              <w:top w:val="single" w:sz="4" w:space="0" w:color="auto"/>
            </w:tcBorders>
            <w:vAlign w:val="center"/>
          </w:tcPr>
          <w:p w14:paraId="530DF528" w14:textId="7EFD6614"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tcBorders>
              <w:top w:val="single" w:sz="4" w:space="0" w:color="auto"/>
            </w:tcBorders>
            <w:vAlign w:val="center"/>
          </w:tcPr>
          <w:p w14:paraId="5982DA6B" w14:textId="5A420141"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役員名簿（写）</w:t>
            </w:r>
          </w:p>
        </w:tc>
        <w:tc>
          <w:tcPr>
            <w:tcW w:w="2687" w:type="dxa"/>
            <w:tcBorders>
              <w:top w:val="single" w:sz="4" w:space="0" w:color="auto"/>
            </w:tcBorders>
            <w:vAlign w:val="center"/>
          </w:tcPr>
          <w:p w14:paraId="0C022160" w14:textId="3136FB59"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最新のもの</w:t>
            </w:r>
          </w:p>
        </w:tc>
      </w:tr>
      <w:tr w:rsidR="00125347" w:rsidRPr="007E3869" w14:paraId="1542D6AC" w14:textId="77777777" w:rsidTr="00302CAD">
        <w:trPr>
          <w:trHeight w:val="454"/>
        </w:trPr>
        <w:tc>
          <w:tcPr>
            <w:tcW w:w="568" w:type="dxa"/>
            <w:vAlign w:val="center"/>
          </w:tcPr>
          <w:p w14:paraId="2B3AC166" w14:textId="751AC76D"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081A364E" w14:textId="1F619EB4"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当該年度の事業計画書（写）</w:t>
            </w:r>
          </w:p>
        </w:tc>
        <w:tc>
          <w:tcPr>
            <w:tcW w:w="2687" w:type="dxa"/>
            <w:vAlign w:val="center"/>
          </w:tcPr>
          <w:p w14:paraId="70A2166A" w14:textId="7F122DD6"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総会資料等</w:t>
            </w:r>
          </w:p>
        </w:tc>
      </w:tr>
      <w:tr w:rsidR="00125347" w:rsidRPr="007E3869" w14:paraId="5487E8E9" w14:textId="77777777" w:rsidTr="00302CAD">
        <w:trPr>
          <w:trHeight w:val="454"/>
        </w:trPr>
        <w:tc>
          <w:tcPr>
            <w:tcW w:w="568" w:type="dxa"/>
            <w:vAlign w:val="center"/>
          </w:tcPr>
          <w:p w14:paraId="5E964012" w14:textId="777571C3"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4524ECAC" w14:textId="024DBC04"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登記簿謄本（写）又は登記事項証明書（写）</w:t>
            </w:r>
          </w:p>
        </w:tc>
        <w:tc>
          <w:tcPr>
            <w:tcW w:w="2687" w:type="dxa"/>
            <w:vAlign w:val="center"/>
          </w:tcPr>
          <w:p w14:paraId="34985F2C" w14:textId="089592C1"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履歴事項全部証明書</w:t>
            </w:r>
          </w:p>
        </w:tc>
      </w:tr>
      <w:tr w:rsidR="00125347" w:rsidRPr="007E3869" w14:paraId="0A3373D2" w14:textId="77777777" w:rsidTr="00302CAD">
        <w:trPr>
          <w:trHeight w:val="454"/>
        </w:trPr>
        <w:tc>
          <w:tcPr>
            <w:tcW w:w="568" w:type="dxa"/>
            <w:vAlign w:val="center"/>
          </w:tcPr>
          <w:p w14:paraId="305E388E" w14:textId="6D2B9881"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29AC5E74" w14:textId="3C867504"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会社の概要がわかるもの（パンフレット等でも可）</w:t>
            </w:r>
          </w:p>
        </w:tc>
        <w:tc>
          <w:tcPr>
            <w:tcW w:w="2687" w:type="dxa"/>
            <w:vAlign w:val="center"/>
          </w:tcPr>
          <w:p w14:paraId="54B04AD3" w14:textId="0D43E084"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最新のもの</w:t>
            </w:r>
          </w:p>
        </w:tc>
      </w:tr>
      <w:tr w:rsidR="00125347" w:rsidRPr="007E3869" w14:paraId="3CC91C28" w14:textId="77777777" w:rsidTr="00302CAD">
        <w:trPr>
          <w:trHeight w:val="454"/>
        </w:trPr>
        <w:tc>
          <w:tcPr>
            <w:tcW w:w="568" w:type="dxa"/>
            <w:vAlign w:val="center"/>
          </w:tcPr>
          <w:p w14:paraId="72EEF9BB" w14:textId="0008D510"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54EF6ED9" w14:textId="6DE2879F"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今年度の事業計画書（写）</w:t>
            </w:r>
          </w:p>
        </w:tc>
        <w:tc>
          <w:tcPr>
            <w:tcW w:w="2687" w:type="dxa"/>
            <w:vAlign w:val="center"/>
          </w:tcPr>
          <w:p w14:paraId="007C54AD" w14:textId="2679E38A"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総会資料等</w:t>
            </w:r>
          </w:p>
        </w:tc>
      </w:tr>
      <w:tr w:rsidR="00125347" w:rsidRPr="007E3869" w14:paraId="69A4DD0D" w14:textId="77777777" w:rsidTr="00302CAD">
        <w:trPr>
          <w:trHeight w:val="454"/>
        </w:trPr>
        <w:tc>
          <w:tcPr>
            <w:tcW w:w="568" w:type="dxa"/>
            <w:vAlign w:val="center"/>
          </w:tcPr>
          <w:p w14:paraId="25384F49" w14:textId="2D1AE14D"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7C465D49" w14:textId="7B421B57"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決算関係書類（事業報告書、賃借対照表、損益計算書、勘定科目内訳明細書等）。個人事業主の場合は青色申告決算書）（写）</w:t>
            </w:r>
          </w:p>
        </w:tc>
        <w:tc>
          <w:tcPr>
            <w:tcW w:w="2687" w:type="dxa"/>
            <w:vAlign w:val="center"/>
          </w:tcPr>
          <w:p w14:paraId="3275BB72" w14:textId="321FC6AD"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直近２期分</w:t>
            </w:r>
          </w:p>
        </w:tc>
      </w:tr>
      <w:tr w:rsidR="00125347" w:rsidRPr="007E3869" w14:paraId="4BEF52BB" w14:textId="77777777" w:rsidTr="00CF276E">
        <w:trPr>
          <w:trHeight w:val="1214"/>
        </w:trPr>
        <w:tc>
          <w:tcPr>
            <w:tcW w:w="568" w:type="dxa"/>
            <w:vAlign w:val="center"/>
          </w:tcPr>
          <w:p w14:paraId="74C1375A" w14:textId="0815AE3F"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33756CA9" w14:textId="4F85B27F"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納税証明書（原本）</w:t>
            </w:r>
          </w:p>
        </w:tc>
        <w:tc>
          <w:tcPr>
            <w:tcW w:w="2687" w:type="dxa"/>
            <w:vAlign w:val="center"/>
          </w:tcPr>
          <w:p w14:paraId="68EDC876" w14:textId="77777777" w:rsidR="00125347" w:rsidRPr="007E3869" w:rsidRDefault="00125347" w:rsidP="00125347">
            <w:pPr>
              <w:spacing w:line="240" w:lineRule="exact"/>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国税（法人税）</w:t>
            </w:r>
          </w:p>
          <w:p w14:paraId="0530519B" w14:textId="77777777" w:rsidR="00125347" w:rsidRPr="007E3869" w:rsidRDefault="00125347" w:rsidP="00125347">
            <w:pPr>
              <w:spacing w:line="240" w:lineRule="exact"/>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（納税証明書（その１））</w:t>
            </w:r>
          </w:p>
          <w:p w14:paraId="29B748A7" w14:textId="77777777" w:rsidR="00125347" w:rsidRPr="007E3869" w:rsidRDefault="00125347" w:rsidP="00125347">
            <w:pPr>
              <w:spacing w:line="240" w:lineRule="exact"/>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都税（法人都民税・事業税）</w:t>
            </w:r>
          </w:p>
          <w:p w14:paraId="3AD657B3" w14:textId="776B01FC"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※領収書（写）による代替可</w:t>
            </w:r>
          </w:p>
        </w:tc>
      </w:tr>
      <w:tr w:rsidR="00125347" w:rsidRPr="007E3869" w14:paraId="60724971" w14:textId="77777777" w:rsidTr="00CF276E">
        <w:trPr>
          <w:trHeight w:val="992"/>
        </w:trPr>
        <w:tc>
          <w:tcPr>
            <w:tcW w:w="568" w:type="dxa"/>
            <w:vAlign w:val="center"/>
          </w:tcPr>
          <w:p w14:paraId="3745AE92" w14:textId="5F382026" w:rsidR="00125347" w:rsidRPr="007E3869" w:rsidRDefault="00125347" w:rsidP="00125347">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5386" w:type="dxa"/>
            <w:vAlign w:val="center"/>
          </w:tcPr>
          <w:p w14:paraId="0746DA54" w14:textId="07363889"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代表者印の印鑑証明書（原本）</w:t>
            </w:r>
          </w:p>
        </w:tc>
        <w:tc>
          <w:tcPr>
            <w:tcW w:w="2687" w:type="dxa"/>
            <w:vAlign w:val="center"/>
          </w:tcPr>
          <w:p w14:paraId="4623945F" w14:textId="77777777" w:rsidR="00125347" w:rsidRPr="007E3869" w:rsidRDefault="00125347" w:rsidP="00125347">
            <w:pPr>
              <w:spacing w:line="240" w:lineRule="exact"/>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発行３箇月以内のもの</w:t>
            </w:r>
          </w:p>
          <w:p w14:paraId="44328056" w14:textId="5DFFC79E" w:rsidR="00125347" w:rsidRPr="007E3869" w:rsidRDefault="00125347" w:rsidP="00125347">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任意団体は、代表者個人の実印の証明書</w:t>
            </w:r>
          </w:p>
        </w:tc>
      </w:tr>
    </w:tbl>
    <w:p w14:paraId="3A111D59" w14:textId="4B90A681" w:rsidR="00367824" w:rsidRPr="007E3869" w:rsidRDefault="00D6232D" w:rsidP="00332351">
      <w:pPr>
        <w:ind w:leftChars="300" w:left="830" w:hangingChars="100" w:hanging="200"/>
        <w:jc w:val="left"/>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※都内市町村とは、地方自治法（昭和22年法律第67号）に規定する特別地方公共団体である特別区及び普通地方公共団体である都内の市町村をいう。</w:t>
      </w:r>
    </w:p>
    <w:p w14:paraId="289A90C6" w14:textId="5FB5411E" w:rsidR="00E803B0" w:rsidRPr="007E3869" w:rsidRDefault="003456A3">
      <w:pPr>
        <w:ind w:leftChars="200" w:left="420"/>
        <w:jc w:val="left"/>
        <w:rPr>
          <w:rFonts w:ascii="HG丸ｺﾞｼｯｸM-PRO" w:eastAsia="HG丸ｺﾞｼｯｸM-PRO" w:hAnsi="HG丸ｺﾞｼｯｸM-PRO"/>
          <w:b/>
          <w:bCs/>
          <w:color w:val="000000" w:themeColor="text1"/>
          <w:sz w:val="20"/>
          <w:szCs w:val="20"/>
          <w:u w:val="single"/>
        </w:rPr>
      </w:pPr>
      <w:r w:rsidRPr="007E3869">
        <w:rPr>
          <w:rFonts w:ascii="HG丸ｺﾞｼｯｸM-PRO" w:eastAsia="HG丸ｺﾞｼｯｸM-PRO" w:hAnsi="HG丸ｺﾞｼｯｸM-PRO" w:hint="eastAsia"/>
          <w:b/>
          <w:bCs/>
          <w:color w:val="000000" w:themeColor="text1"/>
          <w:sz w:val="20"/>
          <w:szCs w:val="20"/>
        </w:rPr>
        <w:t>（注）</w:t>
      </w:r>
      <w:r w:rsidRPr="007E3869">
        <w:rPr>
          <w:rFonts w:ascii="HG丸ｺﾞｼｯｸM-PRO" w:eastAsia="HG丸ｺﾞｼｯｸM-PRO" w:hAnsi="HG丸ｺﾞｼｯｸM-PRO" w:hint="eastAsia"/>
          <w:b/>
          <w:bCs/>
          <w:color w:val="000000" w:themeColor="text1"/>
          <w:sz w:val="20"/>
          <w:szCs w:val="20"/>
          <w:u w:val="single"/>
        </w:rPr>
        <w:t>上記項目の順番に並べて提出してください。</w:t>
      </w:r>
      <w:r w:rsidR="00E803B0" w:rsidRPr="007E3869">
        <w:rPr>
          <w:rFonts w:ascii="HG丸ｺﾞｼｯｸM-PRO" w:eastAsia="HG丸ｺﾞｼｯｸM-PRO" w:hAnsi="HG丸ｺﾞｼｯｸM-PRO"/>
          <w:b/>
          <w:bCs/>
          <w:color w:val="000000" w:themeColor="text1"/>
          <w:sz w:val="20"/>
          <w:szCs w:val="20"/>
        </w:rPr>
        <w:br w:type="page"/>
      </w:r>
    </w:p>
    <w:p w14:paraId="7E86CB7C" w14:textId="11B4BCEA" w:rsidR="00B472AE" w:rsidRPr="007E3869" w:rsidRDefault="00B472AE" w:rsidP="00B472AE">
      <w:pPr>
        <w:jc w:val="right"/>
        <w:rPr>
          <w:rFonts w:ascii="HG丸ｺﾞｼｯｸM-PRO" w:eastAsia="HG丸ｺﾞｼｯｸM-PRO" w:hAnsi="HG丸ｺﾞｼｯｸM-PRO"/>
          <w:color w:val="000000" w:themeColor="text1"/>
        </w:rPr>
      </w:pPr>
      <w:r w:rsidRPr="007E3869">
        <w:rPr>
          <w:rFonts w:ascii="HG丸ｺﾞｼｯｸM-PRO" w:eastAsia="HG丸ｺﾞｼｯｸM-PRO" w:hAnsi="HG丸ｺﾞｼｯｸM-PRO" w:hint="eastAsia"/>
          <w:color w:val="000000" w:themeColor="text1"/>
        </w:rPr>
        <w:lastRenderedPageBreak/>
        <w:t>別紙</w:t>
      </w:r>
      <w:r w:rsidR="006E4640" w:rsidRPr="007E3869">
        <w:rPr>
          <w:rFonts w:ascii="HG丸ｺﾞｼｯｸM-PRO" w:eastAsia="HG丸ｺﾞｼｯｸM-PRO" w:hAnsi="HG丸ｺﾞｼｯｸM-PRO" w:hint="eastAsia"/>
          <w:color w:val="000000" w:themeColor="text1"/>
        </w:rPr>
        <w:t>２</w:t>
      </w:r>
    </w:p>
    <w:p w14:paraId="14395A8C" w14:textId="5F94A67A" w:rsidR="00B472AE" w:rsidRPr="007E3869" w:rsidRDefault="00B472AE" w:rsidP="00B472AE">
      <w:pPr>
        <w:jc w:val="center"/>
        <w:rPr>
          <w:rFonts w:ascii="HG丸ｺﾞｼｯｸM-PRO" w:eastAsia="HG丸ｺﾞｼｯｸM-PRO" w:hAnsi="HG丸ｺﾞｼｯｸM-PRO"/>
          <w:b/>
          <w:bCs/>
          <w:color w:val="000000" w:themeColor="text1"/>
          <w:sz w:val="24"/>
          <w:szCs w:val="24"/>
        </w:rPr>
      </w:pPr>
      <w:r w:rsidRPr="007E3869">
        <w:rPr>
          <w:rFonts w:ascii="HG丸ｺﾞｼｯｸM-PRO" w:eastAsia="HG丸ｺﾞｼｯｸM-PRO" w:hAnsi="HG丸ｺﾞｼｯｸM-PRO" w:hint="eastAsia"/>
          <w:b/>
          <w:bCs/>
          <w:color w:val="000000" w:themeColor="text1"/>
          <w:sz w:val="24"/>
          <w:szCs w:val="24"/>
        </w:rPr>
        <w:t>【</w:t>
      </w:r>
      <w:r w:rsidRPr="006238C1">
        <w:rPr>
          <w:rFonts w:ascii="HG丸ｺﾞｼｯｸM-PRO" w:eastAsia="HG丸ｺﾞｼｯｸM-PRO" w:hAnsi="HG丸ｺﾞｼｯｸM-PRO" w:hint="eastAsia"/>
          <w:b/>
          <w:bCs/>
          <w:color w:val="000000" w:themeColor="text1"/>
          <w:sz w:val="24"/>
          <w:szCs w:val="24"/>
          <w:u w:val="single"/>
        </w:rPr>
        <w:t>２年目・３年目助成金交付申請時必要書類一覧</w:t>
      </w:r>
      <w:r w:rsidRPr="007E3869">
        <w:rPr>
          <w:rFonts w:ascii="HG丸ｺﾞｼｯｸM-PRO" w:eastAsia="HG丸ｺﾞｼｯｸM-PRO" w:hAnsi="HG丸ｺﾞｼｯｸM-PRO" w:hint="eastAsia"/>
          <w:b/>
          <w:bCs/>
          <w:color w:val="000000" w:themeColor="text1"/>
          <w:sz w:val="24"/>
          <w:szCs w:val="24"/>
        </w:rPr>
        <w:t>】</w:t>
      </w:r>
    </w:p>
    <w:p w14:paraId="6625E31B" w14:textId="481B6B5C" w:rsidR="00B472AE" w:rsidRPr="007E3869" w:rsidRDefault="00B472AE" w:rsidP="00B472AE">
      <w:pPr>
        <w:rPr>
          <w:rFonts w:ascii="HG丸ｺﾞｼｯｸM-PRO" w:eastAsia="HG丸ｺﾞｼｯｸM-PRO" w:hAnsi="HG丸ｺﾞｼｯｸM-PRO"/>
          <w:color w:val="000000" w:themeColor="text1"/>
        </w:rPr>
      </w:pPr>
    </w:p>
    <w:p w14:paraId="5EF280E9" w14:textId="7D4A1AE7" w:rsidR="00773DA9" w:rsidRPr="007E3869" w:rsidRDefault="00773DA9" w:rsidP="00B472AE">
      <w:pPr>
        <w:rPr>
          <w:rFonts w:ascii="HG丸ｺﾞｼｯｸM-PRO" w:eastAsia="HG丸ｺﾞｼｯｸM-PRO" w:hAnsi="HG丸ｺﾞｼｯｸM-PRO"/>
          <w:color w:val="000000" w:themeColor="text1"/>
        </w:rPr>
      </w:pPr>
      <w:r w:rsidRPr="007E3869">
        <w:rPr>
          <w:rFonts w:ascii="HG丸ｺﾞｼｯｸM-PRO" w:eastAsia="HG丸ｺﾞｼｯｸM-PRO" w:hAnsi="HG丸ｺﾞｼｯｸM-PRO" w:hint="eastAsia"/>
          <w:color w:val="000000" w:themeColor="text1"/>
        </w:rPr>
        <w:t>該当する年の</w:t>
      </w:r>
      <w:r w:rsidR="00AD0E19" w:rsidRPr="007E3869">
        <w:rPr>
          <w:rFonts w:ascii="HG丸ｺﾞｼｯｸM-PRO" w:eastAsia="HG丸ｺﾞｼｯｸM-PRO" w:hAnsi="HG丸ｺﾞｼｯｸM-PRO" w:hint="eastAsia"/>
          <w:color w:val="000000" w:themeColor="text1"/>
        </w:rPr>
        <w:t>１</w:t>
      </w:r>
      <w:r w:rsidRPr="007E3869">
        <w:rPr>
          <w:rFonts w:ascii="HG丸ｺﾞｼｯｸM-PRO" w:eastAsia="HG丸ｺﾞｼｯｸM-PRO" w:hAnsi="HG丸ｺﾞｼｯｸM-PRO" w:hint="eastAsia"/>
          <w:color w:val="000000" w:themeColor="text1"/>
        </w:rPr>
        <w:t>月</w:t>
      </w:r>
      <w:r w:rsidR="00AD0E19" w:rsidRPr="007E3869">
        <w:rPr>
          <w:rFonts w:ascii="HG丸ｺﾞｼｯｸM-PRO" w:eastAsia="HG丸ｺﾞｼｯｸM-PRO" w:hAnsi="HG丸ｺﾞｼｯｸM-PRO" w:hint="eastAsia"/>
          <w:color w:val="000000" w:themeColor="text1"/>
        </w:rPr>
        <w:t>５</w:t>
      </w:r>
      <w:r w:rsidRPr="007E3869">
        <w:rPr>
          <w:rFonts w:ascii="HG丸ｺﾞｼｯｸM-PRO" w:eastAsia="HG丸ｺﾞｼｯｸM-PRO" w:hAnsi="HG丸ｺﾞｼｯｸM-PRO" w:hint="eastAsia"/>
          <w:color w:val="000000" w:themeColor="text1"/>
        </w:rPr>
        <w:t>日から</w:t>
      </w:r>
      <w:r w:rsidR="00AD0E19" w:rsidRPr="007E3869">
        <w:rPr>
          <w:rFonts w:ascii="HG丸ｺﾞｼｯｸM-PRO" w:eastAsia="HG丸ｺﾞｼｯｸM-PRO" w:hAnsi="HG丸ｺﾞｼｯｸM-PRO" w:hint="eastAsia"/>
          <w:color w:val="000000" w:themeColor="text1"/>
        </w:rPr>
        <w:t>２</w:t>
      </w:r>
      <w:r w:rsidRPr="007E3869">
        <w:rPr>
          <w:rFonts w:ascii="HG丸ｺﾞｼｯｸM-PRO" w:eastAsia="HG丸ｺﾞｼｯｸM-PRO" w:hAnsi="HG丸ｺﾞｼｯｸM-PRO" w:hint="eastAsia"/>
          <w:color w:val="000000" w:themeColor="text1"/>
        </w:rPr>
        <w:t>月</w:t>
      </w:r>
      <w:r w:rsidR="00AD0E19" w:rsidRPr="007E3869">
        <w:rPr>
          <w:rFonts w:ascii="HG丸ｺﾞｼｯｸM-PRO" w:eastAsia="HG丸ｺﾞｼｯｸM-PRO" w:hAnsi="HG丸ｺﾞｼｯｸM-PRO" w:hint="eastAsia"/>
          <w:color w:val="000000" w:themeColor="text1"/>
        </w:rPr>
        <w:t>２８</w:t>
      </w:r>
      <w:r w:rsidRPr="007E3869">
        <w:rPr>
          <w:rFonts w:ascii="HG丸ｺﾞｼｯｸM-PRO" w:eastAsia="HG丸ｺﾞｼｯｸM-PRO" w:hAnsi="HG丸ｺﾞｼｯｸM-PRO" w:hint="eastAsia"/>
          <w:color w:val="000000" w:themeColor="text1"/>
        </w:rPr>
        <w:t>日までに申請を行ってください。</w:t>
      </w:r>
    </w:p>
    <w:p w14:paraId="09866DEA" w14:textId="77777777" w:rsidR="00773DA9" w:rsidRPr="007E3869" w:rsidRDefault="00773DA9" w:rsidP="00B472AE">
      <w:pPr>
        <w:rPr>
          <w:rFonts w:ascii="HG丸ｺﾞｼｯｸM-PRO" w:eastAsia="HG丸ｺﾞｼｯｸM-PRO" w:hAnsi="HG丸ｺﾞｼｯｸM-PRO"/>
          <w:color w:val="000000" w:themeColor="text1"/>
        </w:rPr>
      </w:pPr>
    </w:p>
    <w:p w14:paraId="77536221" w14:textId="00CA2624" w:rsidR="00B472AE" w:rsidRPr="007E3869" w:rsidRDefault="00B472AE" w:rsidP="00B472AE">
      <w:pPr>
        <w:rPr>
          <w:rFonts w:ascii="HG丸ｺﾞｼｯｸM-PRO" w:eastAsia="HG丸ｺﾞｼｯｸM-PRO" w:hAnsi="HG丸ｺﾞｼｯｸM-PRO"/>
          <w:color w:val="000000" w:themeColor="text1"/>
        </w:rPr>
      </w:pPr>
      <w:r w:rsidRPr="007E3869">
        <w:rPr>
          <w:rFonts w:ascii="HG丸ｺﾞｼｯｸM-PRO" w:eastAsia="HG丸ｺﾞｼｯｸM-PRO" w:hAnsi="HG丸ｺﾞｼｯｸM-PRO" w:hint="eastAsia"/>
          <w:color w:val="000000" w:themeColor="text1"/>
        </w:rPr>
        <w:t>助成金交付申請書類</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319"/>
        <w:gridCol w:w="3685"/>
      </w:tblGrid>
      <w:tr w:rsidR="007E3869" w:rsidRPr="007E3869" w14:paraId="0C2091E4" w14:textId="77777777" w:rsidTr="00302CAD">
        <w:trPr>
          <w:trHeight w:val="491"/>
        </w:trPr>
        <w:tc>
          <w:tcPr>
            <w:tcW w:w="4858" w:type="dxa"/>
            <w:gridSpan w:val="2"/>
            <w:shd w:val="clear" w:color="auto" w:fill="D9D9D9" w:themeFill="background1" w:themeFillShade="D9"/>
            <w:vAlign w:val="center"/>
          </w:tcPr>
          <w:p w14:paraId="54E891CF" w14:textId="77777777" w:rsidR="00B472AE" w:rsidRPr="007E3869" w:rsidRDefault="00B472AE" w:rsidP="00E816C4">
            <w:pPr>
              <w:jc w:val="cente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区　　　　　分</w:t>
            </w:r>
          </w:p>
        </w:tc>
        <w:tc>
          <w:tcPr>
            <w:tcW w:w="3685" w:type="dxa"/>
            <w:shd w:val="clear" w:color="auto" w:fill="D9D9D9" w:themeFill="background1" w:themeFillShade="D9"/>
            <w:vAlign w:val="center"/>
          </w:tcPr>
          <w:p w14:paraId="792E9BEB" w14:textId="77777777" w:rsidR="00B472AE" w:rsidRPr="007E3869" w:rsidRDefault="00B472AE" w:rsidP="00E816C4">
            <w:pPr>
              <w:jc w:val="cente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留意事項等</w:t>
            </w:r>
          </w:p>
        </w:tc>
      </w:tr>
      <w:tr w:rsidR="007E3869" w:rsidRPr="007E3869" w14:paraId="7957BE15" w14:textId="77777777" w:rsidTr="00302CAD">
        <w:trPr>
          <w:trHeight w:val="489"/>
        </w:trPr>
        <w:tc>
          <w:tcPr>
            <w:tcW w:w="539" w:type="dxa"/>
            <w:vAlign w:val="center"/>
          </w:tcPr>
          <w:p w14:paraId="06C9A4B5" w14:textId="77777777" w:rsidR="00B472AE" w:rsidRPr="007E3869" w:rsidRDefault="00B472AE" w:rsidP="00E816C4">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4319" w:type="dxa"/>
            <w:vAlign w:val="center"/>
          </w:tcPr>
          <w:p w14:paraId="00C079D1" w14:textId="24121F2B" w:rsidR="00B472AE" w:rsidRPr="007E3869" w:rsidRDefault="00B472AE" w:rsidP="00E816C4">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助成金交付申請書（第</w:t>
            </w:r>
            <w:r w:rsidR="003A3970" w:rsidRPr="007E3869">
              <w:rPr>
                <w:rFonts w:ascii="HG丸ｺﾞｼｯｸM-PRO" w:eastAsia="HG丸ｺﾞｼｯｸM-PRO" w:hAnsi="HG丸ｺﾞｼｯｸM-PRO" w:hint="eastAsia"/>
                <w:color w:val="000000" w:themeColor="text1"/>
                <w:sz w:val="20"/>
                <w:szCs w:val="20"/>
              </w:rPr>
              <w:t>４</w:t>
            </w:r>
            <w:r w:rsidRPr="007E3869">
              <w:rPr>
                <w:rFonts w:ascii="HG丸ｺﾞｼｯｸM-PRO" w:eastAsia="HG丸ｺﾞｼｯｸM-PRO" w:hAnsi="HG丸ｺﾞｼｯｸM-PRO" w:hint="eastAsia"/>
                <w:color w:val="000000" w:themeColor="text1"/>
                <w:sz w:val="20"/>
                <w:szCs w:val="20"/>
              </w:rPr>
              <w:t>号様式）</w:t>
            </w:r>
          </w:p>
        </w:tc>
        <w:tc>
          <w:tcPr>
            <w:tcW w:w="3685" w:type="dxa"/>
            <w:vAlign w:val="center"/>
          </w:tcPr>
          <w:p w14:paraId="730DF408" w14:textId="77777777" w:rsidR="00B472AE" w:rsidRPr="007E3869" w:rsidRDefault="00B472AE" w:rsidP="00E816C4">
            <w:pPr>
              <w:rPr>
                <w:rFonts w:ascii="HG丸ｺﾞｼｯｸM-PRO" w:eastAsia="HG丸ｺﾞｼｯｸM-PRO" w:hAnsi="HG丸ｺﾞｼｯｸM-PRO"/>
                <w:color w:val="000000" w:themeColor="text1"/>
                <w:sz w:val="20"/>
                <w:szCs w:val="20"/>
              </w:rPr>
            </w:pPr>
          </w:p>
        </w:tc>
      </w:tr>
      <w:tr w:rsidR="007E3869" w:rsidRPr="007E3869" w14:paraId="61B92CA1" w14:textId="77777777" w:rsidTr="00302CAD">
        <w:trPr>
          <w:trHeight w:val="486"/>
        </w:trPr>
        <w:tc>
          <w:tcPr>
            <w:tcW w:w="539" w:type="dxa"/>
            <w:vAlign w:val="center"/>
          </w:tcPr>
          <w:p w14:paraId="362415A7" w14:textId="77777777" w:rsidR="00B472AE" w:rsidRPr="007E3869" w:rsidRDefault="00B472AE" w:rsidP="00E816C4">
            <w:pPr>
              <w:jc w:val="center"/>
              <w:rPr>
                <w:rFonts w:ascii="HG丸ｺﾞｼｯｸM-PRO" w:eastAsia="HG丸ｺﾞｼｯｸM-PRO" w:hAnsi="HG丸ｺﾞｼｯｸM-PRO"/>
                <w:color w:val="000000" w:themeColor="text1"/>
                <w:sz w:val="24"/>
                <w:szCs w:val="24"/>
              </w:rPr>
            </w:pPr>
            <w:r w:rsidRPr="007E3869">
              <w:rPr>
                <w:rFonts w:ascii="HG丸ｺﾞｼｯｸM-PRO" w:eastAsia="HG丸ｺﾞｼｯｸM-PRO" w:hAnsi="HG丸ｺﾞｼｯｸM-PRO" w:hint="eastAsia"/>
                <w:color w:val="000000" w:themeColor="text1"/>
                <w:sz w:val="24"/>
                <w:szCs w:val="24"/>
              </w:rPr>
              <w:t>□</w:t>
            </w:r>
          </w:p>
        </w:tc>
        <w:tc>
          <w:tcPr>
            <w:tcW w:w="4319" w:type="dxa"/>
            <w:vAlign w:val="center"/>
          </w:tcPr>
          <w:p w14:paraId="215F8269" w14:textId="33F988D6" w:rsidR="00B472AE" w:rsidRPr="007E3869" w:rsidRDefault="00B472AE" w:rsidP="00E816C4">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事業計画書（第</w:t>
            </w:r>
            <w:r w:rsidR="003A3970" w:rsidRPr="007E3869">
              <w:rPr>
                <w:rFonts w:ascii="HG丸ｺﾞｼｯｸM-PRO" w:eastAsia="HG丸ｺﾞｼｯｸM-PRO" w:hAnsi="HG丸ｺﾞｼｯｸM-PRO" w:hint="eastAsia"/>
                <w:color w:val="000000" w:themeColor="text1"/>
                <w:sz w:val="20"/>
                <w:szCs w:val="20"/>
              </w:rPr>
              <w:t>４</w:t>
            </w:r>
            <w:r w:rsidRPr="007E3869">
              <w:rPr>
                <w:rFonts w:ascii="HG丸ｺﾞｼｯｸM-PRO" w:eastAsia="HG丸ｺﾞｼｯｸM-PRO" w:hAnsi="HG丸ｺﾞｼｯｸM-PRO" w:hint="eastAsia"/>
                <w:color w:val="000000" w:themeColor="text1"/>
                <w:sz w:val="20"/>
                <w:szCs w:val="20"/>
              </w:rPr>
              <w:t>号様式別紙）</w:t>
            </w:r>
          </w:p>
        </w:tc>
        <w:tc>
          <w:tcPr>
            <w:tcW w:w="3685" w:type="dxa"/>
            <w:vAlign w:val="center"/>
          </w:tcPr>
          <w:p w14:paraId="681AA858" w14:textId="77777777" w:rsidR="00B472AE" w:rsidRPr="007E3869" w:rsidRDefault="00B472AE" w:rsidP="00E816C4">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事業費経費別明細を含む。</w:t>
            </w:r>
          </w:p>
        </w:tc>
      </w:tr>
      <w:tr w:rsidR="008E1B6A" w:rsidRPr="007E3869" w14:paraId="3ED6A850" w14:textId="77777777" w:rsidTr="00302CAD">
        <w:trPr>
          <w:trHeight w:val="881"/>
        </w:trPr>
        <w:tc>
          <w:tcPr>
            <w:tcW w:w="539" w:type="dxa"/>
            <w:shd w:val="clear" w:color="auto" w:fill="auto"/>
          </w:tcPr>
          <w:p w14:paraId="1E3DCE2C" w14:textId="2FE95EF8" w:rsidR="008E1B6A" w:rsidRPr="007E3869" w:rsidRDefault="008E1B6A" w:rsidP="008E1B6A">
            <w:pPr>
              <w:jc w:val="cente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4"/>
                <w:szCs w:val="20"/>
              </w:rPr>
              <w:t>□</w:t>
            </w:r>
          </w:p>
        </w:tc>
        <w:tc>
          <w:tcPr>
            <w:tcW w:w="4319" w:type="dxa"/>
            <w:shd w:val="clear" w:color="auto" w:fill="auto"/>
            <w:vAlign w:val="center"/>
          </w:tcPr>
          <w:p w14:paraId="182DA785" w14:textId="77777777" w:rsidR="009A407C" w:rsidRPr="007E3869" w:rsidRDefault="008E1B6A" w:rsidP="00302CAD">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営業収支</w:t>
            </w:r>
            <w:r w:rsidR="00F86D3B" w:rsidRPr="007E3869">
              <w:rPr>
                <w:rFonts w:ascii="HG丸ｺﾞｼｯｸM-PRO" w:eastAsia="HG丸ｺﾞｼｯｸM-PRO" w:hAnsi="HG丸ｺﾞｼｯｸM-PRO" w:hint="eastAsia"/>
                <w:color w:val="000000" w:themeColor="text1"/>
                <w:sz w:val="20"/>
                <w:szCs w:val="20"/>
              </w:rPr>
              <w:t>（見通し）</w:t>
            </w:r>
            <w:r w:rsidR="009A407C" w:rsidRPr="007E3869">
              <w:rPr>
                <w:rFonts w:ascii="HG丸ｺﾞｼｯｸM-PRO" w:eastAsia="HG丸ｺﾞｼｯｸM-PRO" w:hAnsi="HG丸ｺﾞｼｯｸM-PRO" w:hint="eastAsia"/>
                <w:color w:val="000000" w:themeColor="text1"/>
                <w:sz w:val="20"/>
                <w:szCs w:val="20"/>
              </w:rPr>
              <w:t xml:space="preserve">　２年目</w:t>
            </w:r>
            <w:r w:rsidRPr="007E3869">
              <w:rPr>
                <w:rFonts w:ascii="HG丸ｺﾞｼｯｸM-PRO" w:eastAsia="HG丸ｺﾞｼｯｸM-PRO" w:hAnsi="HG丸ｺﾞｼｯｸM-PRO" w:hint="eastAsia"/>
                <w:color w:val="000000" w:themeColor="text1"/>
                <w:sz w:val="20"/>
                <w:szCs w:val="20"/>
              </w:rPr>
              <w:t>（別添</w:t>
            </w:r>
            <w:r w:rsidR="009A407C" w:rsidRPr="007E3869">
              <w:rPr>
                <w:rFonts w:ascii="HG丸ｺﾞｼｯｸM-PRO" w:eastAsia="HG丸ｺﾞｼｯｸM-PRO" w:hAnsi="HG丸ｺﾞｼｯｸM-PRO" w:hint="eastAsia"/>
                <w:color w:val="000000" w:themeColor="text1"/>
                <w:sz w:val="20"/>
                <w:szCs w:val="20"/>
              </w:rPr>
              <w:t>３-２</w:t>
            </w:r>
            <w:r w:rsidRPr="007E3869">
              <w:rPr>
                <w:rFonts w:ascii="HG丸ｺﾞｼｯｸM-PRO" w:eastAsia="HG丸ｺﾞｼｯｸM-PRO" w:hAnsi="HG丸ｺﾞｼｯｸM-PRO" w:hint="eastAsia"/>
                <w:color w:val="000000" w:themeColor="text1"/>
                <w:sz w:val="20"/>
                <w:szCs w:val="20"/>
              </w:rPr>
              <w:t>）</w:t>
            </w:r>
          </w:p>
          <w:p w14:paraId="441B34CB" w14:textId="4F39FDF6" w:rsidR="008E1B6A" w:rsidRPr="007E3869" w:rsidRDefault="009A407C" w:rsidP="00302CAD">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 xml:space="preserve">　　　　　　　　　　３年目（別添３-３）</w:t>
            </w:r>
          </w:p>
        </w:tc>
        <w:tc>
          <w:tcPr>
            <w:tcW w:w="3685" w:type="dxa"/>
            <w:shd w:val="clear" w:color="auto" w:fill="auto"/>
            <w:vAlign w:val="center"/>
          </w:tcPr>
          <w:p w14:paraId="62C51C2C" w14:textId="4766FE58" w:rsidR="0004400C" w:rsidRPr="007E3869" w:rsidRDefault="00302CAD" w:rsidP="00302CAD">
            <w:pPr>
              <w:rPr>
                <w:rFonts w:ascii="HG丸ｺﾞｼｯｸM-PRO" w:eastAsia="HG丸ｺﾞｼｯｸM-PRO" w:hAnsi="HG丸ｺﾞｼｯｸM-PRO"/>
                <w:color w:val="000000" w:themeColor="text1"/>
                <w:sz w:val="20"/>
                <w:szCs w:val="20"/>
              </w:rPr>
            </w:pPr>
            <w:r w:rsidRPr="007E3869">
              <w:rPr>
                <w:rFonts w:ascii="HG丸ｺﾞｼｯｸM-PRO" w:eastAsia="HG丸ｺﾞｼｯｸM-PRO" w:hAnsi="HG丸ｺﾞｼｯｸM-PRO" w:hint="eastAsia"/>
                <w:color w:val="000000" w:themeColor="text1"/>
                <w:sz w:val="20"/>
                <w:szCs w:val="20"/>
              </w:rPr>
              <w:t>2</w:t>
            </w:r>
            <w:r w:rsidR="0004400C" w:rsidRPr="007E3869">
              <w:rPr>
                <w:rFonts w:ascii="HG丸ｺﾞｼｯｸM-PRO" w:eastAsia="HG丸ｺﾞｼｯｸM-PRO" w:hAnsi="HG丸ｺﾞｼｯｸM-PRO"/>
                <w:color w:val="000000" w:themeColor="text1"/>
                <w:sz w:val="20"/>
                <w:szCs w:val="20"/>
              </w:rPr>
              <w:t>年目</w:t>
            </w:r>
            <w:r w:rsidR="00C40B84" w:rsidRPr="007E3869">
              <w:rPr>
                <w:rFonts w:ascii="HG丸ｺﾞｼｯｸM-PRO" w:eastAsia="HG丸ｺﾞｼｯｸM-PRO" w:hAnsi="HG丸ｺﾞｼｯｸM-PRO" w:hint="eastAsia"/>
                <w:color w:val="000000" w:themeColor="text1"/>
                <w:sz w:val="20"/>
                <w:szCs w:val="20"/>
              </w:rPr>
              <w:t>は</w:t>
            </w:r>
            <w:r w:rsidR="00F86D3B" w:rsidRPr="007E3869">
              <w:rPr>
                <w:rFonts w:ascii="HG丸ｺﾞｼｯｸM-PRO" w:eastAsia="HG丸ｺﾞｼｯｸM-PRO" w:hAnsi="HG丸ｺﾞｼｯｸM-PRO"/>
                <w:color w:val="000000" w:themeColor="text1"/>
                <w:sz w:val="20"/>
                <w:szCs w:val="20"/>
              </w:rPr>
              <w:t>2年目と3年目、</w:t>
            </w:r>
            <w:r w:rsidRPr="007E3869">
              <w:rPr>
                <w:rFonts w:ascii="HG丸ｺﾞｼｯｸM-PRO" w:eastAsia="HG丸ｺﾞｼｯｸM-PRO" w:hAnsi="HG丸ｺﾞｼｯｸM-PRO" w:hint="eastAsia"/>
                <w:color w:val="000000" w:themeColor="text1"/>
                <w:sz w:val="20"/>
                <w:szCs w:val="20"/>
              </w:rPr>
              <w:t>３</w:t>
            </w:r>
            <w:r w:rsidR="0004400C" w:rsidRPr="007E3869">
              <w:rPr>
                <w:rFonts w:ascii="HG丸ｺﾞｼｯｸM-PRO" w:eastAsia="HG丸ｺﾞｼｯｸM-PRO" w:hAnsi="HG丸ｺﾞｼｯｸM-PRO"/>
                <w:color w:val="000000" w:themeColor="text1"/>
                <w:sz w:val="20"/>
                <w:szCs w:val="20"/>
              </w:rPr>
              <w:t>年目</w:t>
            </w:r>
            <w:r w:rsidR="00C40B84" w:rsidRPr="007E3869">
              <w:rPr>
                <w:rFonts w:ascii="HG丸ｺﾞｼｯｸM-PRO" w:eastAsia="HG丸ｺﾞｼｯｸM-PRO" w:hAnsi="HG丸ｺﾞｼｯｸM-PRO" w:hint="eastAsia"/>
                <w:color w:val="000000" w:themeColor="text1"/>
                <w:sz w:val="20"/>
                <w:szCs w:val="20"/>
              </w:rPr>
              <w:t>は</w:t>
            </w:r>
            <w:r w:rsidR="00F86D3B" w:rsidRPr="007E3869">
              <w:rPr>
                <w:rFonts w:ascii="HG丸ｺﾞｼｯｸM-PRO" w:eastAsia="HG丸ｺﾞｼｯｸM-PRO" w:hAnsi="HG丸ｺﾞｼｯｸM-PRO" w:hint="eastAsia"/>
                <w:color w:val="000000" w:themeColor="text1"/>
                <w:sz w:val="20"/>
                <w:szCs w:val="20"/>
              </w:rPr>
              <w:t>３年目の</w:t>
            </w:r>
            <w:r w:rsidR="0004400C" w:rsidRPr="007E3869">
              <w:rPr>
                <w:rFonts w:ascii="HG丸ｺﾞｼｯｸM-PRO" w:eastAsia="HG丸ｺﾞｼｯｸM-PRO" w:hAnsi="HG丸ｺﾞｼｯｸM-PRO"/>
                <w:color w:val="000000" w:themeColor="text1"/>
                <w:sz w:val="20"/>
                <w:szCs w:val="20"/>
              </w:rPr>
              <w:t>年間収支見込みを提出</w:t>
            </w:r>
          </w:p>
        </w:tc>
      </w:tr>
    </w:tbl>
    <w:p w14:paraId="38DD12FD" w14:textId="77777777" w:rsidR="00B472AE" w:rsidRPr="007E3869" w:rsidRDefault="00B472AE" w:rsidP="004E4A10">
      <w:pPr>
        <w:jc w:val="right"/>
        <w:rPr>
          <w:rFonts w:ascii="HG丸ｺﾞｼｯｸM-PRO" w:eastAsia="HG丸ｺﾞｼｯｸM-PRO" w:hAnsi="HG丸ｺﾞｼｯｸM-PRO"/>
          <w:color w:val="000000" w:themeColor="text1"/>
        </w:rPr>
      </w:pPr>
    </w:p>
    <w:p w14:paraId="4D8F45C3" w14:textId="77777777" w:rsidR="00B472AE" w:rsidRPr="007E3869" w:rsidRDefault="00B472AE" w:rsidP="004E4A10">
      <w:pPr>
        <w:jc w:val="right"/>
        <w:rPr>
          <w:rFonts w:ascii="HG丸ｺﾞｼｯｸM-PRO" w:eastAsia="HG丸ｺﾞｼｯｸM-PRO" w:hAnsi="HG丸ｺﾞｼｯｸM-PRO"/>
          <w:color w:val="000000" w:themeColor="text1"/>
        </w:rPr>
      </w:pPr>
    </w:p>
    <w:p w14:paraId="5CE30EE4" w14:textId="77777777" w:rsidR="00B472AE" w:rsidRPr="007E3869" w:rsidRDefault="00B472AE" w:rsidP="004E4A10">
      <w:pPr>
        <w:jc w:val="right"/>
        <w:rPr>
          <w:rFonts w:ascii="HG丸ｺﾞｼｯｸM-PRO" w:eastAsia="HG丸ｺﾞｼｯｸM-PRO" w:hAnsi="HG丸ｺﾞｼｯｸM-PRO"/>
          <w:color w:val="000000" w:themeColor="text1"/>
        </w:rPr>
      </w:pPr>
    </w:p>
    <w:p w14:paraId="7BE9D030" w14:textId="77777777" w:rsidR="00B472AE" w:rsidRPr="007E3869" w:rsidRDefault="00B472AE" w:rsidP="004E4A10">
      <w:pPr>
        <w:jc w:val="right"/>
        <w:rPr>
          <w:rFonts w:ascii="HG丸ｺﾞｼｯｸM-PRO" w:eastAsia="HG丸ｺﾞｼｯｸM-PRO" w:hAnsi="HG丸ｺﾞｼｯｸM-PRO"/>
          <w:color w:val="000000" w:themeColor="text1"/>
        </w:rPr>
      </w:pPr>
    </w:p>
    <w:p w14:paraId="0AA059D9" w14:textId="77777777" w:rsidR="00B472AE" w:rsidRPr="007E3869" w:rsidRDefault="00B472AE" w:rsidP="004E4A10">
      <w:pPr>
        <w:jc w:val="right"/>
        <w:rPr>
          <w:rFonts w:ascii="HG丸ｺﾞｼｯｸM-PRO" w:eastAsia="HG丸ｺﾞｼｯｸM-PRO" w:hAnsi="HG丸ｺﾞｼｯｸM-PRO"/>
          <w:color w:val="000000" w:themeColor="text1"/>
        </w:rPr>
      </w:pPr>
    </w:p>
    <w:p w14:paraId="517980FB" w14:textId="77777777" w:rsidR="00B472AE" w:rsidRPr="007E3869" w:rsidRDefault="00B472AE" w:rsidP="004E4A10">
      <w:pPr>
        <w:jc w:val="right"/>
        <w:rPr>
          <w:rFonts w:ascii="HG丸ｺﾞｼｯｸM-PRO" w:eastAsia="HG丸ｺﾞｼｯｸM-PRO" w:hAnsi="HG丸ｺﾞｼｯｸM-PRO"/>
          <w:color w:val="000000" w:themeColor="text1"/>
        </w:rPr>
      </w:pPr>
    </w:p>
    <w:p w14:paraId="29C6A6C1" w14:textId="58EE570D" w:rsidR="00B472AE" w:rsidRPr="007E3869" w:rsidRDefault="00B472AE" w:rsidP="004E4A10">
      <w:pPr>
        <w:jc w:val="right"/>
        <w:rPr>
          <w:rFonts w:ascii="HG丸ｺﾞｼｯｸM-PRO" w:eastAsia="HG丸ｺﾞｼｯｸM-PRO" w:hAnsi="HG丸ｺﾞｼｯｸM-PRO"/>
          <w:color w:val="000000" w:themeColor="text1"/>
        </w:rPr>
      </w:pPr>
    </w:p>
    <w:p w14:paraId="4A8E8336" w14:textId="77777777" w:rsidR="00B6601C" w:rsidRPr="007E3869" w:rsidRDefault="00B6601C" w:rsidP="004E4A10">
      <w:pPr>
        <w:jc w:val="right"/>
        <w:rPr>
          <w:rFonts w:ascii="HG丸ｺﾞｼｯｸM-PRO" w:eastAsia="HG丸ｺﾞｼｯｸM-PRO" w:hAnsi="HG丸ｺﾞｼｯｸM-PRO"/>
          <w:color w:val="000000" w:themeColor="text1"/>
        </w:rPr>
      </w:pPr>
    </w:p>
    <w:p w14:paraId="787093DC" w14:textId="77777777" w:rsidR="00B472AE" w:rsidRPr="007E3869" w:rsidRDefault="00B472AE" w:rsidP="004E4A10">
      <w:pPr>
        <w:jc w:val="right"/>
        <w:rPr>
          <w:rFonts w:ascii="HG丸ｺﾞｼｯｸM-PRO" w:eastAsia="HG丸ｺﾞｼｯｸM-PRO" w:hAnsi="HG丸ｺﾞｼｯｸM-PRO"/>
          <w:color w:val="000000" w:themeColor="text1"/>
        </w:rPr>
      </w:pPr>
    </w:p>
    <w:p w14:paraId="23A52CA8" w14:textId="77777777" w:rsidR="00B472AE" w:rsidRPr="007E3869" w:rsidRDefault="00B472AE" w:rsidP="004E4A10">
      <w:pPr>
        <w:jc w:val="right"/>
        <w:rPr>
          <w:rFonts w:ascii="HG丸ｺﾞｼｯｸM-PRO" w:eastAsia="HG丸ｺﾞｼｯｸM-PRO" w:hAnsi="HG丸ｺﾞｼｯｸM-PRO"/>
          <w:color w:val="000000" w:themeColor="text1"/>
        </w:rPr>
      </w:pPr>
    </w:p>
    <w:p w14:paraId="5E19A1AD" w14:textId="77777777" w:rsidR="00B472AE" w:rsidRPr="007E3869" w:rsidRDefault="00B472AE" w:rsidP="004E4A10">
      <w:pPr>
        <w:jc w:val="right"/>
        <w:rPr>
          <w:rFonts w:ascii="HG丸ｺﾞｼｯｸM-PRO" w:eastAsia="HG丸ｺﾞｼｯｸM-PRO" w:hAnsi="HG丸ｺﾞｼｯｸM-PRO"/>
          <w:color w:val="000000" w:themeColor="text1"/>
        </w:rPr>
      </w:pPr>
    </w:p>
    <w:p w14:paraId="274CE0B9" w14:textId="77777777" w:rsidR="00B472AE" w:rsidRPr="007E3869" w:rsidRDefault="00B472AE" w:rsidP="004E4A10">
      <w:pPr>
        <w:jc w:val="right"/>
        <w:rPr>
          <w:rFonts w:ascii="HG丸ｺﾞｼｯｸM-PRO" w:eastAsia="HG丸ｺﾞｼｯｸM-PRO" w:hAnsi="HG丸ｺﾞｼｯｸM-PRO"/>
          <w:color w:val="000000" w:themeColor="text1"/>
        </w:rPr>
      </w:pPr>
    </w:p>
    <w:p w14:paraId="381B2A68" w14:textId="77777777" w:rsidR="00B472AE" w:rsidRPr="007E3869" w:rsidRDefault="00B472AE" w:rsidP="004E4A10">
      <w:pPr>
        <w:jc w:val="right"/>
        <w:rPr>
          <w:rFonts w:ascii="HG丸ｺﾞｼｯｸM-PRO" w:eastAsia="HG丸ｺﾞｼｯｸM-PRO" w:hAnsi="HG丸ｺﾞｼｯｸM-PRO"/>
          <w:color w:val="000000" w:themeColor="text1"/>
        </w:rPr>
      </w:pPr>
    </w:p>
    <w:p w14:paraId="1E79D03D" w14:textId="77777777" w:rsidR="00B472AE" w:rsidRPr="007E3869" w:rsidRDefault="00B472AE" w:rsidP="004E4A10">
      <w:pPr>
        <w:jc w:val="right"/>
        <w:rPr>
          <w:rFonts w:ascii="HG丸ｺﾞｼｯｸM-PRO" w:eastAsia="HG丸ｺﾞｼｯｸM-PRO" w:hAnsi="HG丸ｺﾞｼｯｸM-PRO"/>
          <w:color w:val="000000" w:themeColor="text1"/>
        </w:rPr>
      </w:pPr>
    </w:p>
    <w:p w14:paraId="3D213F27" w14:textId="77777777" w:rsidR="00B472AE" w:rsidRPr="007E3869" w:rsidRDefault="00B472AE" w:rsidP="004E4A10">
      <w:pPr>
        <w:jc w:val="right"/>
        <w:rPr>
          <w:rFonts w:ascii="HG丸ｺﾞｼｯｸM-PRO" w:eastAsia="HG丸ｺﾞｼｯｸM-PRO" w:hAnsi="HG丸ｺﾞｼｯｸM-PRO"/>
          <w:color w:val="000000" w:themeColor="text1"/>
        </w:rPr>
      </w:pPr>
    </w:p>
    <w:p w14:paraId="434B9A9D" w14:textId="77777777" w:rsidR="00B472AE" w:rsidRPr="007E3869" w:rsidRDefault="00B472AE" w:rsidP="004E4A10">
      <w:pPr>
        <w:jc w:val="right"/>
        <w:rPr>
          <w:rFonts w:ascii="HG丸ｺﾞｼｯｸM-PRO" w:eastAsia="HG丸ｺﾞｼｯｸM-PRO" w:hAnsi="HG丸ｺﾞｼｯｸM-PRO"/>
          <w:color w:val="000000" w:themeColor="text1"/>
        </w:rPr>
      </w:pPr>
    </w:p>
    <w:p w14:paraId="6AC74C24" w14:textId="77777777" w:rsidR="00B472AE" w:rsidRPr="007E3869" w:rsidRDefault="00B472AE" w:rsidP="004E4A10">
      <w:pPr>
        <w:jc w:val="right"/>
        <w:rPr>
          <w:rFonts w:ascii="HG丸ｺﾞｼｯｸM-PRO" w:eastAsia="HG丸ｺﾞｼｯｸM-PRO" w:hAnsi="HG丸ｺﾞｼｯｸM-PRO"/>
          <w:color w:val="000000" w:themeColor="text1"/>
        </w:rPr>
      </w:pPr>
    </w:p>
    <w:p w14:paraId="54F70B65" w14:textId="77777777" w:rsidR="00B472AE" w:rsidRPr="007E3869" w:rsidRDefault="00B472AE" w:rsidP="004E4A10">
      <w:pPr>
        <w:jc w:val="right"/>
        <w:rPr>
          <w:rFonts w:ascii="HG丸ｺﾞｼｯｸM-PRO" w:eastAsia="HG丸ｺﾞｼｯｸM-PRO" w:hAnsi="HG丸ｺﾞｼｯｸM-PRO"/>
          <w:color w:val="000000" w:themeColor="text1"/>
        </w:rPr>
      </w:pPr>
    </w:p>
    <w:p w14:paraId="69BEE298" w14:textId="77777777" w:rsidR="00B472AE" w:rsidRPr="007E3869" w:rsidRDefault="00B472AE" w:rsidP="004E4A10">
      <w:pPr>
        <w:jc w:val="right"/>
        <w:rPr>
          <w:rFonts w:ascii="HG丸ｺﾞｼｯｸM-PRO" w:eastAsia="HG丸ｺﾞｼｯｸM-PRO" w:hAnsi="HG丸ｺﾞｼｯｸM-PRO"/>
          <w:color w:val="000000" w:themeColor="text1"/>
        </w:rPr>
      </w:pPr>
    </w:p>
    <w:p w14:paraId="55072472" w14:textId="77777777" w:rsidR="00B472AE" w:rsidRPr="007E3869" w:rsidRDefault="00B472AE" w:rsidP="004E4A10">
      <w:pPr>
        <w:jc w:val="right"/>
        <w:rPr>
          <w:rFonts w:ascii="HG丸ｺﾞｼｯｸM-PRO" w:eastAsia="HG丸ｺﾞｼｯｸM-PRO" w:hAnsi="HG丸ｺﾞｼｯｸM-PRO"/>
          <w:color w:val="000000" w:themeColor="text1"/>
        </w:rPr>
      </w:pPr>
    </w:p>
    <w:p w14:paraId="4A9FA649" w14:textId="77777777" w:rsidR="00B472AE" w:rsidRPr="007E3869" w:rsidRDefault="00B472AE" w:rsidP="004E4A10">
      <w:pPr>
        <w:jc w:val="right"/>
        <w:rPr>
          <w:rFonts w:ascii="HG丸ｺﾞｼｯｸM-PRO" w:eastAsia="HG丸ｺﾞｼｯｸM-PRO" w:hAnsi="HG丸ｺﾞｼｯｸM-PRO"/>
          <w:color w:val="000000" w:themeColor="text1"/>
        </w:rPr>
      </w:pPr>
    </w:p>
    <w:p w14:paraId="499113DF" w14:textId="77777777" w:rsidR="00B472AE" w:rsidRPr="007E3869" w:rsidRDefault="00B472AE" w:rsidP="004E4A10">
      <w:pPr>
        <w:jc w:val="right"/>
        <w:rPr>
          <w:rFonts w:ascii="HG丸ｺﾞｼｯｸM-PRO" w:eastAsia="HG丸ｺﾞｼｯｸM-PRO" w:hAnsi="HG丸ｺﾞｼｯｸM-PRO"/>
          <w:color w:val="000000" w:themeColor="text1"/>
        </w:rPr>
      </w:pPr>
    </w:p>
    <w:p w14:paraId="639504BE" w14:textId="1C0256D1" w:rsidR="00E803B0" w:rsidRPr="007E3869" w:rsidRDefault="00E803B0" w:rsidP="006238C1">
      <w:pPr>
        <w:ind w:right="1260"/>
        <w:rPr>
          <w:rFonts w:ascii="HG丸ｺﾞｼｯｸM-PRO" w:eastAsia="HG丸ｺﾞｼｯｸM-PRO" w:hAnsi="HG丸ｺﾞｼｯｸM-PRO"/>
          <w:color w:val="000000" w:themeColor="text1"/>
        </w:rPr>
      </w:pPr>
    </w:p>
    <w:sectPr w:rsidR="00E803B0" w:rsidRPr="007E3869" w:rsidSect="00A569FE">
      <w:footerReference w:type="default" r:id="rId8"/>
      <w:pgSz w:w="11906" w:h="16838" w:code="9"/>
      <w:pgMar w:top="1701" w:right="1701" w:bottom="1701" w:left="1701" w:header="851" w:footer="992" w:gutter="0"/>
      <w:pgNumType w:fmt="numberInDash"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CF26" w14:textId="77777777" w:rsidR="00D9299A" w:rsidRDefault="00D9299A" w:rsidP="0050535B">
      <w:r>
        <w:separator/>
      </w:r>
    </w:p>
  </w:endnote>
  <w:endnote w:type="continuationSeparator" w:id="0">
    <w:p w14:paraId="064E3E91" w14:textId="77777777" w:rsidR="00D9299A" w:rsidRDefault="00D9299A" w:rsidP="0050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98986"/>
      <w:docPartObj>
        <w:docPartGallery w:val="Page Numbers (Bottom of Page)"/>
        <w:docPartUnique/>
      </w:docPartObj>
    </w:sdtPr>
    <w:sdtEndPr/>
    <w:sdtContent>
      <w:p w14:paraId="34EECC5B" w14:textId="40BAA9EC" w:rsidR="00B45F09" w:rsidRDefault="00B45F09">
        <w:pPr>
          <w:pStyle w:val="a7"/>
          <w:jc w:val="center"/>
        </w:pPr>
        <w:r>
          <w:fldChar w:fldCharType="begin"/>
        </w:r>
        <w:r>
          <w:instrText>PAGE   \* MERGEFORMAT</w:instrText>
        </w:r>
        <w:r>
          <w:fldChar w:fldCharType="separate"/>
        </w:r>
        <w:r w:rsidR="002A7DB5" w:rsidRPr="002A7DB5">
          <w:rPr>
            <w:noProof/>
            <w:lang w:val="ja-JP"/>
          </w:rPr>
          <w:t>-</w:t>
        </w:r>
        <w:r w:rsidR="002A7DB5">
          <w:rPr>
            <w:noProof/>
          </w:rPr>
          <w:t xml:space="preserve"> 22 -</w:t>
        </w:r>
        <w:r>
          <w:fldChar w:fldCharType="end"/>
        </w:r>
      </w:p>
    </w:sdtContent>
  </w:sdt>
  <w:p w14:paraId="48229201" w14:textId="77777777" w:rsidR="00B45F09" w:rsidRDefault="00B45F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50FF" w14:textId="77777777" w:rsidR="00D9299A" w:rsidRDefault="00D9299A" w:rsidP="0050535B">
      <w:r>
        <w:separator/>
      </w:r>
    </w:p>
  </w:footnote>
  <w:footnote w:type="continuationSeparator" w:id="0">
    <w:p w14:paraId="6A97B7DD" w14:textId="77777777" w:rsidR="00D9299A" w:rsidRDefault="00D9299A" w:rsidP="00505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CC6"/>
    <w:multiLevelType w:val="hybridMultilevel"/>
    <w:tmpl w:val="05500DE4"/>
    <w:lvl w:ilvl="0" w:tplc="BB4A9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D45AB"/>
    <w:multiLevelType w:val="hybridMultilevel"/>
    <w:tmpl w:val="83A499B6"/>
    <w:lvl w:ilvl="0" w:tplc="2DF0D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0D7D5F"/>
    <w:multiLevelType w:val="hybridMultilevel"/>
    <w:tmpl w:val="EBEC7984"/>
    <w:lvl w:ilvl="0" w:tplc="70B69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71B77"/>
    <w:multiLevelType w:val="hybridMultilevel"/>
    <w:tmpl w:val="17D82F8C"/>
    <w:lvl w:ilvl="0" w:tplc="05863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E40725"/>
    <w:multiLevelType w:val="hybridMultilevel"/>
    <w:tmpl w:val="F2EA9736"/>
    <w:lvl w:ilvl="0" w:tplc="D41A67B4">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9B0F9A"/>
    <w:multiLevelType w:val="hybridMultilevel"/>
    <w:tmpl w:val="34CE454C"/>
    <w:lvl w:ilvl="0" w:tplc="DD7EC0B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F7036E"/>
    <w:multiLevelType w:val="hybridMultilevel"/>
    <w:tmpl w:val="F8C683A4"/>
    <w:lvl w:ilvl="0" w:tplc="0896C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41509F"/>
    <w:multiLevelType w:val="hybridMultilevel"/>
    <w:tmpl w:val="6F00D370"/>
    <w:lvl w:ilvl="0" w:tplc="AD040016">
      <w:start w:val="1"/>
      <w:numFmt w:val="decimalFullWidth"/>
      <w:lvlText w:val="（%1）"/>
      <w:lvlJc w:val="left"/>
      <w:pPr>
        <w:ind w:left="825" w:hanging="720"/>
      </w:pPr>
      <w:rPr>
        <w:rFonts w:hint="default"/>
        <w:color w:val="auto"/>
      </w:rPr>
    </w:lvl>
    <w:lvl w:ilvl="1" w:tplc="6C1C07A8">
      <w:start w:val="1"/>
      <w:numFmt w:val="decimal"/>
      <w:lvlText w:val="(%2)"/>
      <w:lvlJc w:val="left"/>
      <w:pPr>
        <w:ind w:left="927" w:hanging="360"/>
      </w:pPr>
      <w:rPr>
        <w:rFonts w:hint="default"/>
      </w:rPr>
    </w:lvl>
    <w:lvl w:ilvl="2" w:tplc="0B7AB568">
      <w:start w:val="1"/>
      <w:numFmt w:val="decimalEnclosedCircle"/>
      <w:lvlText w:val="%3"/>
      <w:lvlJc w:val="left"/>
      <w:pPr>
        <w:ind w:left="1365" w:hanging="420"/>
      </w:pPr>
      <w:rPr>
        <w:rFonts w:hint="default"/>
        <w:color w:val="auto"/>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C506340"/>
    <w:multiLevelType w:val="hybridMultilevel"/>
    <w:tmpl w:val="1FC41B9E"/>
    <w:lvl w:ilvl="0" w:tplc="E9A61D2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EBC4CAB"/>
    <w:multiLevelType w:val="hybridMultilevel"/>
    <w:tmpl w:val="AD3AFE9A"/>
    <w:lvl w:ilvl="0" w:tplc="418C2BE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21933EE2"/>
    <w:multiLevelType w:val="hybridMultilevel"/>
    <w:tmpl w:val="085E6A9E"/>
    <w:lvl w:ilvl="0" w:tplc="A00A13E8">
      <w:start w:val="1"/>
      <w:numFmt w:val="decimalFullWidth"/>
      <w:lvlText w:val="（%1）"/>
      <w:lvlJc w:val="left"/>
      <w:pPr>
        <w:ind w:left="720" w:hanging="720"/>
      </w:pPr>
      <w:rPr>
        <w:rFonts w:hint="default"/>
      </w:rPr>
    </w:lvl>
    <w:lvl w:ilvl="1" w:tplc="C8C0E1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4A4AE3"/>
    <w:multiLevelType w:val="hybridMultilevel"/>
    <w:tmpl w:val="2926DE6C"/>
    <w:lvl w:ilvl="0" w:tplc="80C6B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680446"/>
    <w:multiLevelType w:val="hybridMultilevel"/>
    <w:tmpl w:val="C8DC1F12"/>
    <w:lvl w:ilvl="0" w:tplc="5720CDE2">
      <w:start w:val="1"/>
      <w:numFmt w:val="decimalFullWidth"/>
      <w:lvlText w:val="(%1)"/>
      <w:lvlJc w:val="left"/>
      <w:pPr>
        <w:ind w:left="420" w:hanging="420"/>
      </w:pPr>
      <w:rPr>
        <w:rFonts w:hint="default"/>
      </w:rPr>
    </w:lvl>
    <w:lvl w:ilvl="1" w:tplc="5AD4D318">
      <w:start w:val="1"/>
      <w:numFmt w:val="decimal"/>
      <w:lvlText w:val="(%2)"/>
      <w:lvlJc w:val="left"/>
      <w:pPr>
        <w:ind w:left="704" w:hanging="42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B46A7"/>
    <w:multiLevelType w:val="hybridMultilevel"/>
    <w:tmpl w:val="99105F2A"/>
    <w:lvl w:ilvl="0" w:tplc="42B8EF0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442D28"/>
    <w:multiLevelType w:val="hybridMultilevel"/>
    <w:tmpl w:val="9EB060A6"/>
    <w:lvl w:ilvl="0" w:tplc="3BDA92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CE698D"/>
    <w:multiLevelType w:val="hybridMultilevel"/>
    <w:tmpl w:val="88F45C0C"/>
    <w:lvl w:ilvl="0" w:tplc="4BC6654C">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5EBC0F80"/>
    <w:multiLevelType w:val="hybridMultilevel"/>
    <w:tmpl w:val="03F046D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DBEC6C3C">
      <w:start w:val="1"/>
      <w:numFmt w:val="aiueoFullWidth"/>
      <w:lvlText w:val="%4、"/>
      <w:lvlJc w:val="left"/>
      <w:pPr>
        <w:ind w:left="1980" w:hanging="720"/>
      </w:pPr>
      <w:rPr>
        <w:rFonts w:ascii="HG丸ｺﾞｼｯｸM-PRO" w:eastAsia="HG丸ｺﾞｼｯｸM-PRO" w:hAnsi="HG丸ｺﾞｼｯｸM-PRO" w:cstheme="minorBid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4B4D4E"/>
    <w:multiLevelType w:val="hybridMultilevel"/>
    <w:tmpl w:val="56300BB0"/>
    <w:lvl w:ilvl="0" w:tplc="A7EA5C3C">
      <w:start w:val="1"/>
      <w:numFmt w:val="decimalEnclosedCircle"/>
      <w:lvlText w:val="%1"/>
      <w:lvlJc w:val="left"/>
      <w:pPr>
        <w:ind w:left="360" w:hanging="360"/>
      </w:pPr>
      <w:rPr>
        <w:rFonts w:hint="default"/>
      </w:rPr>
    </w:lvl>
    <w:lvl w:ilvl="1" w:tplc="DBFA7F4C">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713959"/>
    <w:multiLevelType w:val="hybridMultilevel"/>
    <w:tmpl w:val="F7D401C4"/>
    <w:lvl w:ilvl="0" w:tplc="1D1E4E44">
      <w:start w:val="1"/>
      <w:numFmt w:val="decimalEnclosedCircle"/>
      <w:lvlText w:val="%1"/>
      <w:lvlJc w:val="left"/>
      <w:pPr>
        <w:ind w:left="1350" w:hanging="720"/>
      </w:pPr>
      <w:rPr>
        <w:rFonts w:ascii="HG丸ｺﾞｼｯｸM-PRO" w:eastAsia="HG丸ｺﾞｼｯｸM-PRO" w:hAnsi="HG丸ｺﾞｼｯｸM-PRO" w:cstheme="minorBidi"/>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FE026F5"/>
    <w:multiLevelType w:val="hybridMultilevel"/>
    <w:tmpl w:val="C9A0A244"/>
    <w:lvl w:ilvl="0" w:tplc="FD24DE8A">
      <w:start w:val="1"/>
      <w:numFmt w:val="decimalEnclosedCircle"/>
      <w:lvlText w:val="%1"/>
      <w:lvlJc w:val="left"/>
      <w:pPr>
        <w:ind w:left="360" w:hanging="360"/>
      </w:pPr>
      <w:rPr>
        <w:rFonts w:hint="default"/>
      </w:rPr>
    </w:lvl>
    <w:lvl w:ilvl="1" w:tplc="B6BCB9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1362F1"/>
    <w:multiLevelType w:val="hybridMultilevel"/>
    <w:tmpl w:val="F80C96E0"/>
    <w:lvl w:ilvl="0" w:tplc="5720CDE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AD6259E"/>
    <w:multiLevelType w:val="hybridMultilevel"/>
    <w:tmpl w:val="A4A49A10"/>
    <w:lvl w:ilvl="0" w:tplc="CD302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
  </w:num>
  <w:num w:numId="3">
    <w:abstractNumId w:val="18"/>
  </w:num>
  <w:num w:numId="4">
    <w:abstractNumId w:val="10"/>
  </w:num>
  <w:num w:numId="5">
    <w:abstractNumId w:val="8"/>
  </w:num>
  <w:num w:numId="6">
    <w:abstractNumId w:val="2"/>
  </w:num>
  <w:num w:numId="7">
    <w:abstractNumId w:val="17"/>
  </w:num>
  <w:num w:numId="8">
    <w:abstractNumId w:val="14"/>
  </w:num>
  <w:num w:numId="9">
    <w:abstractNumId w:val="21"/>
  </w:num>
  <w:num w:numId="10">
    <w:abstractNumId w:val="0"/>
  </w:num>
  <w:num w:numId="11">
    <w:abstractNumId w:val="19"/>
  </w:num>
  <w:num w:numId="12">
    <w:abstractNumId w:val="6"/>
  </w:num>
  <w:num w:numId="13">
    <w:abstractNumId w:val="3"/>
  </w:num>
  <w:num w:numId="14">
    <w:abstractNumId w:val="5"/>
  </w:num>
  <w:num w:numId="15">
    <w:abstractNumId w:val="13"/>
  </w:num>
  <w:num w:numId="16">
    <w:abstractNumId w:val="12"/>
  </w:num>
  <w:num w:numId="17">
    <w:abstractNumId w:val="16"/>
  </w:num>
  <w:num w:numId="18">
    <w:abstractNumId w:val="9"/>
  </w:num>
  <w:num w:numId="19">
    <w:abstractNumId w:val="1"/>
  </w:num>
  <w:num w:numId="20">
    <w:abstractNumId w:val="4"/>
  </w:num>
  <w:num w:numId="21">
    <w:abstractNumId w:val="11"/>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9F"/>
    <w:rsid w:val="00001348"/>
    <w:rsid w:val="000015D9"/>
    <w:rsid w:val="00001C4B"/>
    <w:rsid w:val="000028B0"/>
    <w:rsid w:val="00004280"/>
    <w:rsid w:val="00006885"/>
    <w:rsid w:val="00011796"/>
    <w:rsid w:val="00012280"/>
    <w:rsid w:val="00015265"/>
    <w:rsid w:val="000327B4"/>
    <w:rsid w:val="00033954"/>
    <w:rsid w:val="00033AB3"/>
    <w:rsid w:val="00037CF4"/>
    <w:rsid w:val="00041923"/>
    <w:rsid w:val="00041C59"/>
    <w:rsid w:val="000436DB"/>
    <w:rsid w:val="00043E89"/>
    <w:rsid w:val="0004400C"/>
    <w:rsid w:val="0004482E"/>
    <w:rsid w:val="00062361"/>
    <w:rsid w:val="000632A9"/>
    <w:rsid w:val="00064E94"/>
    <w:rsid w:val="000669DC"/>
    <w:rsid w:val="00067140"/>
    <w:rsid w:val="00070F17"/>
    <w:rsid w:val="00077632"/>
    <w:rsid w:val="000779F6"/>
    <w:rsid w:val="0008012B"/>
    <w:rsid w:val="00082BD1"/>
    <w:rsid w:val="00084ED8"/>
    <w:rsid w:val="00085BC9"/>
    <w:rsid w:val="00085CE1"/>
    <w:rsid w:val="00086C3D"/>
    <w:rsid w:val="00091501"/>
    <w:rsid w:val="00092E36"/>
    <w:rsid w:val="000A2D22"/>
    <w:rsid w:val="000A3278"/>
    <w:rsid w:val="000B5285"/>
    <w:rsid w:val="000B7004"/>
    <w:rsid w:val="000C0345"/>
    <w:rsid w:val="000C3ECC"/>
    <w:rsid w:val="000C5424"/>
    <w:rsid w:val="000D1221"/>
    <w:rsid w:val="000D2114"/>
    <w:rsid w:val="000D6D92"/>
    <w:rsid w:val="000E5DF9"/>
    <w:rsid w:val="000F1083"/>
    <w:rsid w:val="000F20B9"/>
    <w:rsid w:val="000F27EC"/>
    <w:rsid w:val="000F58FA"/>
    <w:rsid w:val="001021E6"/>
    <w:rsid w:val="00105EB0"/>
    <w:rsid w:val="00106503"/>
    <w:rsid w:val="0011020E"/>
    <w:rsid w:val="0011682B"/>
    <w:rsid w:val="001200F7"/>
    <w:rsid w:val="001215AD"/>
    <w:rsid w:val="001219B2"/>
    <w:rsid w:val="00121ABB"/>
    <w:rsid w:val="00125347"/>
    <w:rsid w:val="00125C35"/>
    <w:rsid w:val="00126466"/>
    <w:rsid w:val="00126954"/>
    <w:rsid w:val="001300B7"/>
    <w:rsid w:val="00132631"/>
    <w:rsid w:val="00133E38"/>
    <w:rsid w:val="00134F1D"/>
    <w:rsid w:val="00140294"/>
    <w:rsid w:val="001405D2"/>
    <w:rsid w:val="00140E23"/>
    <w:rsid w:val="00146CE5"/>
    <w:rsid w:val="00147A20"/>
    <w:rsid w:val="00151934"/>
    <w:rsid w:val="00151DF3"/>
    <w:rsid w:val="00152E0D"/>
    <w:rsid w:val="0015319B"/>
    <w:rsid w:val="00154520"/>
    <w:rsid w:val="00154683"/>
    <w:rsid w:val="00157A37"/>
    <w:rsid w:val="00160272"/>
    <w:rsid w:val="00160622"/>
    <w:rsid w:val="00167BE0"/>
    <w:rsid w:val="001746FA"/>
    <w:rsid w:val="0017651C"/>
    <w:rsid w:val="00177E38"/>
    <w:rsid w:val="00180114"/>
    <w:rsid w:val="00186F0F"/>
    <w:rsid w:val="00193950"/>
    <w:rsid w:val="00194ED4"/>
    <w:rsid w:val="00196AC6"/>
    <w:rsid w:val="001A0B92"/>
    <w:rsid w:val="001A4411"/>
    <w:rsid w:val="001A6CAD"/>
    <w:rsid w:val="001B2AAA"/>
    <w:rsid w:val="001B4A10"/>
    <w:rsid w:val="001C089E"/>
    <w:rsid w:val="001C1225"/>
    <w:rsid w:val="001C4E01"/>
    <w:rsid w:val="001C50B4"/>
    <w:rsid w:val="001C57C5"/>
    <w:rsid w:val="001C6250"/>
    <w:rsid w:val="001D23AA"/>
    <w:rsid w:val="001D28CB"/>
    <w:rsid w:val="001D3DA5"/>
    <w:rsid w:val="001D443E"/>
    <w:rsid w:val="001E08F8"/>
    <w:rsid w:val="001E0946"/>
    <w:rsid w:val="001E0BAE"/>
    <w:rsid w:val="001E2F33"/>
    <w:rsid w:val="001E30A8"/>
    <w:rsid w:val="001E373B"/>
    <w:rsid w:val="001E3C2A"/>
    <w:rsid w:val="001E6C3B"/>
    <w:rsid w:val="001F4B7D"/>
    <w:rsid w:val="0020385D"/>
    <w:rsid w:val="0020685F"/>
    <w:rsid w:val="0020796F"/>
    <w:rsid w:val="00210A53"/>
    <w:rsid w:val="00211093"/>
    <w:rsid w:val="002120D3"/>
    <w:rsid w:val="00223679"/>
    <w:rsid w:val="00224188"/>
    <w:rsid w:val="002276E8"/>
    <w:rsid w:val="00227FFB"/>
    <w:rsid w:val="002330A5"/>
    <w:rsid w:val="00234E92"/>
    <w:rsid w:val="002454F2"/>
    <w:rsid w:val="00251A54"/>
    <w:rsid w:val="002543BF"/>
    <w:rsid w:val="002568E8"/>
    <w:rsid w:val="0025691C"/>
    <w:rsid w:val="00257D89"/>
    <w:rsid w:val="002624E7"/>
    <w:rsid w:val="00265622"/>
    <w:rsid w:val="00267375"/>
    <w:rsid w:val="00271C7C"/>
    <w:rsid w:val="00272B54"/>
    <w:rsid w:val="00274BEE"/>
    <w:rsid w:val="002750ED"/>
    <w:rsid w:val="002822AC"/>
    <w:rsid w:val="00293420"/>
    <w:rsid w:val="002A7DB5"/>
    <w:rsid w:val="002B7B39"/>
    <w:rsid w:val="002C2C65"/>
    <w:rsid w:val="002C3276"/>
    <w:rsid w:val="002C38D9"/>
    <w:rsid w:val="002D1105"/>
    <w:rsid w:val="002D2184"/>
    <w:rsid w:val="002D2263"/>
    <w:rsid w:val="002D2582"/>
    <w:rsid w:val="002E1F2B"/>
    <w:rsid w:val="002F0B52"/>
    <w:rsid w:val="002F4510"/>
    <w:rsid w:val="002F534A"/>
    <w:rsid w:val="002F7474"/>
    <w:rsid w:val="002F7EFD"/>
    <w:rsid w:val="00302440"/>
    <w:rsid w:val="00302C2D"/>
    <w:rsid w:val="00302CAD"/>
    <w:rsid w:val="00303CF4"/>
    <w:rsid w:val="0030551B"/>
    <w:rsid w:val="00310BB3"/>
    <w:rsid w:val="00312E40"/>
    <w:rsid w:val="003171D8"/>
    <w:rsid w:val="003248B8"/>
    <w:rsid w:val="00324DFB"/>
    <w:rsid w:val="003253C0"/>
    <w:rsid w:val="00326247"/>
    <w:rsid w:val="00327341"/>
    <w:rsid w:val="00332351"/>
    <w:rsid w:val="00332402"/>
    <w:rsid w:val="00334714"/>
    <w:rsid w:val="00341D1A"/>
    <w:rsid w:val="003426A2"/>
    <w:rsid w:val="003456A3"/>
    <w:rsid w:val="0035121C"/>
    <w:rsid w:val="00352DAD"/>
    <w:rsid w:val="00356624"/>
    <w:rsid w:val="00356F82"/>
    <w:rsid w:val="003622C9"/>
    <w:rsid w:val="00363FA4"/>
    <w:rsid w:val="00364A98"/>
    <w:rsid w:val="00367824"/>
    <w:rsid w:val="0037008E"/>
    <w:rsid w:val="0037304D"/>
    <w:rsid w:val="0037461C"/>
    <w:rsid w:val="00376417"/>
    <w:rsid w:val="00376A75"/>
    <w:rsid w:val="00384AC5"/>
    <w:rsid w:val="00386890"/>
    <w:rsid w:val="003918A3"/>
    <w:rsid w:val="0039247A"/>
    <w:rsid w:val="003924F5"/>
    <w:rsid w:val="0039615D"/>
    <w:rsid w:val="00396F1B"/>
    <w:rsid w:val="003A3970"/>
    <w:rsid w:val="003A6215"/>
    <w:rsid w:val="003B0A96"/>
    <w:rsid w:val="003B64FA"/>
    <w:rsid w:val="003C17FB"/>
    <w:rsid w:val="003C21E2"/>
    <w:rsid w:val="003C30B6"/>
    <w:rsid w:val="003C3E17"/>
    <w:rsid w:val="003C4744"/>
    <w:rsid w:val="003C5FD6"/>
    <w:rsid w:val="003D0F53"/>
    <w:rsid w:val="003D47C0"/>
    <w:rsid w:val="003D5820"/>
    <w:rsid w:val="003D72EE"/>
    <w:rsid w:val="003D730E"/>
    <w:rsid w:val="003D7D0D"/>
    <w:rsid w:val="003E1543"/>
    <w:rsid w:val="003E2FED"/>
    <w:rsid w:val="003E6808"/>
    <w:rsid w:val="003F0494"/>
    <w:rsid w:val="003F0AE3"/>
    <w:rsid w:val="00405EED"/>
    <w:rsid w:val="00406B17"/>
    <w:rsid w:val="00406C95"/>
    <w:rsid w:val="0041061D"/>
    <w:rsid w:val="004133D6"/>
    <w:rsid w:val="00416877"/>
    <w:rsid w:val="00424CFB"/>
    <w:rsid w:val="0042596C"/>
    <w:rsid w:val="00427B63"/>
    <w:rsid w:val="00427D57"/>
    <w:rsid w:val="00431937"/>
    <w:rsid w:val="00433B2C"/>
    <w:rsid w:val="00435025"/>
    <w:rsid w:val="00436579"/>
    <w:rsid w:val="00440ACF"/>
    <w:rsid w:val="00441D26"/>
    <w:rsid w:val="004435A6"/>
    <w:rsid w:val="00444002"/>
    <w:rsid w:val="0044733A"/>
    <w:rsid w:val="0045104E"/>
    <w:rsid w:val="004550FB"/>
    <w:rsid w:val="00456124"/>
    <w:rsid w:val="00460343"/>
    <w:rsid w:val="00463C16"/>
    <w:rsid w:val="00465EFC"/>
    <w:rsid w:val="00467BA8"/>
    <w:rsid w:val="004701D5"/>
    <w:rsid w:val="00476ADC"/>
    <w:rsid w:val="004772D1"/>
    <w:rsid w:val="004775A4"/>
    <w:rsid w:val="00477B29"/>
    <w:rsid w:val="00477CAF"/>
    <w:rsid w:val="004823C3"/>
    <w:rsid w:val="00482993"/>
    <w:rsid w:val="00485379"/>
    <w:rsid w:val="00485FFF"/>
    <w:rsid w:val="00495755"/>
    <w:rsid w:val="004A488D"/>
    <w:rsid w:val="004A4A49"/>
    <w:rsid w:val="004A6054"/>
    <w:rsid w:val="004B0D5C"/>
    <w:rsid w:val="004B3F45"/>
    <w:rsid w:val="004B700C"/>
    <w:rsid w:val="004C0ACB"/>
    <w:rsid w:val="004C320F"/>
    <w:rsid w:val="004C55C7"/>
    <w:rsid w:val="004D68B5"/>
    <w:rsid w:val="004D7520"/>
    <w:rsid w:val="004E2893"/>
    <w:rsid w:val="004E2D57"/>
    <w:rsid w:val="004E4A10"/>
    <w:rsid w:val="004E5B74"/>
    <w:rsid w:val="004F04A3"/>
    <w:rsid w:val="004F46E9"/>
    <w:rsid w:val="004F4A68"/>
    <w:rsid w:val="005026F7"/>
    <w:rsid w:val="0050535B"/>
    <w:rsid w:val="00507E34"/>
    <w:rsid w:val="00510F2D"/>
    <w:rsid w:val="00514462"/>
    <w:rsid w:val="005157F7"/>
    <w:rsid w:val="005209A1"/>
    <w:rsid w:val="00522F8E"/>
    <w:rsid w:val="0052406C"/>
    <w:rsid w:val="005258B3"/>
    <w:rsid w:val="005263F8"/>
    <w:rsid w:val="00527B98"/>
    <w:rsid w:val="00531E81"/>
    <w:rsid w:val="00532609"/>
    <w:rsid w:val="00532B38"/>
    <w:rsid w:val="0053424D"/>
    <w:rsid w:val="005417D9"/>
    <w:rsid w:val="00543711"/>
    <w:rsid w:val="00543CEA"/>
    <w:rsid w:val="00545254"/>
    <w:rsid w:val="00545862"/>
    <w:rsid w:val="00546110"/>
    <w:rsid w:val="00553A7B"/>
    <w:rsid w:val="00554F96"/>
    <w:rsid w:val="00555270"/>
    <w:rsid w:val="0056146C"/>
    <w:rsid w:val="005624D0"/>
    <w:rsid w:val="00563309"/>
    <w:rsid w:val="00563D21"/>
    <w:rsid w:val="00564D8A"/>
    <w:rsid w:val="00567157"/>
    <w:rsid w:val="00567B7D"/>
    <w:rsid w:val="005705C8"/>
    <w:rsid w:val="005711F0"/>
    <w:rsid w:val="00577C39"/>
    <w:rsid w:val="0058111F"/>
    <w:rsid w:val="00582677"/>
    <w:rsid w:val="00582A04"/>
    <w:rsid w:val="0058469D"/>
    <w:rsid w:val="0058579E"/>
    <w:rsid w:val="00587688"/>
    <w:rsid w:val="0059025C"/>
    <w:rsid w:val="00593404"/>
    <w:rsid w:val="005A3ECE"/>
    <w:rsid w:val="005A4531"/>
    <w:rsid w:val="005A7EA2"/>
    <w:rsid w:val="005B027D"/>
    <w:rsid w:val="005B3618"/>
    <w:rsid w:val="005B42F2"/>
    <w:rsid w:val="005B5E51"/>
    <w:rsid w:val="005B6647"/>
    <w:rsid w:val="005B7BA4"/>
    <w:rsid w:val="005C339D"/>
    <w:rsid w:val="005C4C63"/>
    <w:rsid w:val="005C4DF4"/>
    <w:rsid w:val="005E3F4B"/>
    <w:rsid w:val="005F217D"/>
    <w:rsid w:val="005F72DD"/>
    <w:rsid w:val="005F77CA"/>
    <w:rsid w:val="00602176"/>
    <w:rsid w:val="00603D44"/>
    <w:rsid w:val="00611F0B"/>
    <w:rsid w:val="006131C7"/>
    <w:rsid w:val="006137E5"/>
    <w:rsid w:val="00613DA4"/>
    <w:rsid w:val="00615A37"/>
    <w:rsid w:val="00622044"/>
    <w:rsid w:val="00622CA2"/>
    <w:rsid w:val="006238C1"/>
    <w:rsid w:val="00623A6F"/>
    <w:rsid w:val="0063031F"/>
    <w:rsid w:val="00630DFC"/>
    <w:rsid w:val="0063474B"/>
    <w:rsid w:val="00636F5C"/>
    <w:rsid w:val="00640B8E"/>
    <w:rsid w:val="00646E4E"/>
    <w:rsid w:val="006532B8"/>
    <w:rsid w:val="00653898"/>
    <w:rsid w:val="00655022"/>
    <w:rsid w:val="00655D88"/>
    <w:rsid w:val="006563FD"/>
    <w:rsid w:val="006574B8"/>
    <w:rsid w:val="00661A42"/>
    <w:rsid w:val="00662937"/>
    <w:rsid w:val="00670A4D"/>
    <w:rsid w:val="00681E72"/>
    <w:rsid w:val="00693169"/>
    <w:rsid w:val="00697302"/>
    <w:rsid w:val="00697366"/>
    <w:rsid w:val="006A2941"/>
    <w:rsid w:val="006A342D"/>
    <w:rsid w:val="006A369C"/>
    <w:rsid w:val="006B0ED2"/>
    <w:rsid w:val="006B1AAF"/>
    <w:rsid w:val="006B3C94"/>
    <w:rsid w:val="006B4138"/>
    <w:rsid w:val="006B542F"/>
    <w:rsid w:val="006B5B54"/>
    <w:rsid w:val="006B6111"/>
    <w:rsid w:val="006B6977"/>
    <w:rsid w:val="006C1064"/>
    <w:rsid w:val="006C118A"/>
    <w:rsid w:val="006C2111"/>
    <w:rsid w:val="006C6A38"/>
    <w:rsid w:val="006D585A"/>
    <w:rsid w:val="006D6EA9"/>
    <w:rsid w:val="006E4640"/>
    <w:rsid w:val="006E4939"/>
    <w:rsid w:val="006E6CAE"/>
    <w:rsid w:val="006E7892"/>
    <w:rsid w:val="006F1079"/>
    <w:rsid w:val="006F34EE"/>
    <w:rsid w:val="006F39A8"/>
    <w:rsid w:val="006F3AF5"/>
    <w:rsid w:val="006F3C68"/>
    <w:rsid w:val="006F4634"/>
    <w:rsid w:val="00701BED"/>
    <w:rsid w:val="00704B30"/>
    <w:rsid w:val="00707F65"/>
    <w:rsid w:val="007105EF"/>
    <w:rsid w:val="007122FC"/>
    <w:rsid w:val="007256AB"/>
    <w:rsid w:val="00725F30"/>
    <w:rsid w:val="00726510"/>
    <w:rsid w:val="007308F5"/>
    <w:rsid w:val="00730D34"/>
    <w:rsid w:val="00732488"/>
    <w:rsid w:val="00733029"/>
    <w:rsid w:val="00733777"/>
    <w:rsid w:val="00736E4A"/>
    <w:rsid w:val="00743194"/>
    <w:rsid w:val="0074750E"/>
    <w:rsid w:val="00757621"/>
    <w:rsid w:val="007600B1"/>
    <w:rsid w:val="00761D26"/>
    <w:rsid w:val="00765377"/>
    <w:rsid w:val="00767ACD"/>
    <w:rsid w:val="007706B6"/>
    <w:rsid w:val="007712C8"/>
    <w:rsid w:val="00772DD2"/>
    <w:rsid w:val="00773DA9"/>
    <w:rsid w:val="00773DB7"/>
    <w:rsid w:val="007762C0"/>
    <w:rsid w:val="00781208"/>
    <w:rsid w:val="00783E10"/>
    <w:rsid w:val="00787B43"/>
    <w:rsid w:val="00787B61"/>
    <w:rsid w:val="007921E1"/>
    <w:rsid w:val="007967ED"/>
    <w:rsid w:val="00797B15"/>
    <w:rsid w:val="007A121F"/>
    <w:rsid w:val="007A635B"/>
    <w:rsid w:val="007A7B0D"/>
    <w:rsid w:val="007B6E5F"/>
    <w:rsid w:val="007C0539"/>
    <w:rsid w:val="007C2A4E"/>
    <w:rsid w:val="007C2BB5"/>
    <w:rsid w:val="007C377B"/>
    <w:rsid w:val="007C6344"/>
    <w:rsid w:val="007C72F0"/>
    <w:rsid w:val="007D127C"/>
    <w:rsid w:val="007D3B33"/>
    <w:rsid w:val="007D48CE"/>
    <w:rsid w:val="007D6F3B"/>
    <w:rsid w:val="007E1CD2"/>
    <w:rsid w:val="007E3869"/>
    <w:rsid w:val="007E44FB"/>
    <w:rsid w:val="007F138E"/>
    <w:rsid w:val="007F24A0"/>
    <w:rsid w:val="007F2845"/>
    <w:rsid w:val="007F311C"/>
    <w:rsid w:val="00801043"/>
    <w:rsid w:val="00805BB6"/>
    <w:rsid w:val="00806724"/>
    <w:rsid w:val="00811B11"/>
    <w:rsid w:val="0081542E"/>
    <w:rsid w:val="00816667"/>
    <w:rsid w:val="00816907"/>
    <w:rsid w:val="00816A33"/>
    <w:rsid w:val="00820134"/>
    <w:rsid w:val="00824835"/>
    <w:rsid w:val="00825666"/>
    <w:rsid w:val="00826AC2"/>
    <w:rsid w:val="008312A0"/>
    <w:rsid w:val="008313C0"/>
    <w:rsid w:val="00833055"/>
    <w:rsid w:val="00833131"/>
    <w:rsid w:val="0083468F"/>
    <w:rsid w:val="008415C8"/>
    <w:rsid w:val="00843809"/>
    <w:rsid w:val="00847368"/>
    <w:rsid w:val="00850B32"/>
    <w:rsid w:val="00852B9D"/>
    <w:rsid w:val="00852FB2"/>
    <w:rsid w:val="00855FBA"/>
    <w:rsid w:val="0085774A"/>
    <w:rsid w:val="00863BA5"/>
    <w:rsid w:val="00866CF0"/>
    <w:rsid w:val="00867A57"/>
    <w:rsid w:val="00872048"/>
    <w:rsid w:val="00874704"/>
    <w:rsid w:val="00877C6F"/>
    <w:rsid w:val="00881D7C"/>
    <w:rsid w:val="00884CE3"/>
    <w:rsid w:val="0089004E"/>
    <w:rsid w:val="00891943"/>
    <w:rsid w:val="0089272A"/>
    <w:rsid w:val="00894B2F"/>
    <w:rsid w:val="008A2E87"/>
    <w:rsid w:val="008B1DB7"/>
    <w:rsid w:val="008C0923"/>
    <w:rsid w:val="008C0F79"/>
    <w:rsid w:val="008C1C88"/>
    <w:rsid w:val="008C23C2"/>
    <w:rsid w:val="008C49F9"/>
    <w:rsid w:val="008C7DD6"/>
    <w:rsid w:val="008D1B4C"/>
    <w:rsid w:val="008D2829"/>
    <w:rsid w:val="008D6172"/>
    <w:rsid w:val="008D7498"/>
    <w:rsid w:val="008E1B6A"/>
    <w:rsid w:val="008F28AA"/>
    <w:rsid w:val="0090031C"/>
    <w:rsid w:val="00903170"/>
    <w:rsid w:val="00910425"/>
    <w:rsid w:val="00910842"/>
    <w:rsid w:val="00910A1E"/>
    <w:rsid w:val="00916A5E"/>
    <w:rsid w:val="009201CA"/>
    <w:rsid w:val="009215A5"/>
    <w:rsid w:val="00922BA1"/>
    <w:rsid w:val="00927114"/>
    <w:rsid w:val="009300BC"/>
    <w:rsid w:val="009302E3"/>
    <w:rsid w:val="0093420C"/>
    <w:rsid w:val="00936A3D"/>
    <w:rsid w:val="00941619"/>
    <w:rsid w:val="00943458"/>
    <w:rsid w:val="009445AE"/>
    <w:rsid w:val="009503B0"/>
    <w:rsid w:val="00951866"/>
    <w:rsid w:val="0095707C"/>
    <w:rsid w:val="009574D6"/>
    <w:rsid w:val="009608A4"/>
    <w:rsid w:val="00963179"/>
    <w:rsid w:val="00965A40"/>
    <w:rsid w:val="00966B4D"/>
    <w:rsid w:val="00967404"/>
    <w:rsid w:val="009712D2"/>
    <w:rsid w:val="00974B13"/>
    <w:rsid w:val="00976E1E"/>
    <w:rsid w:val="009824A1"/>
    <w:rsid w:val="00985759"/>
    <w:rsid w:val="0099094B"/>
    <w:rsid w:val="00991861"/>
    <w:rsid w:val="00992070"/>
    <w:rsid w:val="0099250A"/>
    <w:rsid w:val="00996B8B"/>
    <w:rsid w:val="00996C5F"/>
    <w:rsid w:val="0099762A"/>
    <w:rsid w:val="009A407C"/>
    <w:rsid w:val="009A590B"/>
    <w:rsid w:val="009B0193"/>
    <w:rsid w:val="009C1F20"/>
    <w:rsid w:val="009C3E6A"/>
    <w:rsid w:val="009C411D"/>
    <w:rsid w:val="009C6029"/>
    <w:rsid w:val="009C79C4"/>
    <w:rsid w:val="009C7B8C"/>
    <w:rsid w:val="009D4042"/>
    <w:rsid w:val="009E010E"/>
    <w:rsid w:val="009E02E4"/>
    <w:rsid w:val="009E3F63"/>
    <w:rsid w:val="009E776D"/>
    <w:rsid w:val="009F0495"/>
    <w:rsid w:val="009F06D7"/>
    <w:rsid w:val="009F2C9F"/>
    <w:rsid w:val="009F5C93"/>
    <w:rsid w:val="009F6648"/>
    <w:rsid w:val="00A01A52"/>
    <w:rsid w:val="00A023FB"/>
    <w:rsid w:val="00A03531"/>
    <w:rsid w:val="00A07967"/>
    <w:rsid w:val="00A1043E"/>
    <w:rsid w:val="00A1112E"/>
    <w:rsid w:val="00A20F01"/>
    <w:rsid w:val="00A27B4C"/>
    <w:rsid w:val="00A322D0"/>
    <w:rsid w:val="00A33FB3"/>
    <w:rsid w:val="00A35B5C"/>
    <w:rsid w:val="00A37A7B"/>
    <w:rsid w:val="00A40F1D"/>
    <w:rsid w:val="00A420E2"/>
    <w:rsid w:val="00A449CB"/>
    <w:rsid w:val="00A47BE6"/>
    <w:rsid w:val="00A50EBF"/>
    <w:rsid w:val="00A569FE"/>
    <w:rsid w:val="00A6135B"/>
    <w:rsid w:val="00A617C9"/>
    <w:rsid w:val="00A6424B"/>
    <w:rsid w:val="00A65A5A"/>
    <w:rsid w:val="00A65F7A"/>
    <w:rsid w:val="00A712DA"/>
    <w:rsid w:val="00A74A49"/>
    <w:rsid w:val="00A81586"/>
    <w:rsid w:val="00A8279B"/>
    <w:rsid w:val="00A846C5"/>
    <w:rsid w:val="00A90D26"/>
    <w:rsid w:val="00A92F23"/>
    <w:rsid w:val="00A97746"/>
    <w:rsid w:val="00A97BEE"/>
    <w:rsid w:val="00AA0549"/>
    <w:rsid w:val="00AA05D8"/>
    <w:rsid w:val="00AA3021"/>
    <w:rsid w:val="00AB3135"/>
    <w:rsid w:val="00AB3702"/>
    <w:rsid w:val="00AC01C5"/>
    <w:rsid w:val="00AC0823"/>
    <w:rsid w:val="00AC2C64"/>
    <w:rsid w:val="00AC6FAF"/>
    <w:rsid w:val="00AD0348"/>
    <w:rsid w:val="00AD0352"/>
    <w:rsid w:val="00AD0E19"/>
    <w:rsid w:val="00AD2DAA"/>
    <w:rsid w:val="00AD69CA"/>
    <w:rsid w:val="00AD7FF2"/>
    <w:rsid w:val="00AE25E6"/>
    <w:rsid w:val="00AE5820"/>
    <w:rsid w:val="00AE6600"/>
    <w:rsid w:val="00AF0A75"/>
    <w:rsid w:val="00AF1B06"/>
    <w:rsid w:val="00AF37B0"/>
    <w:rsid w:val="00AF54DE"/>
    <w:rsid w:val="00B016F8"/>
    <w:rsid w:val="00B03316"/>
    <w:rsid w:val="00B05CA0"/>
    <w:rsid w:val="00B10E38"/>
    <w:rsid w:val="00B113B5"/>
    <w:rsid w:val="00B11CD6"/>
    <w:rsid w:val="00B14DDB"/>
    <w:rsid w:val="00B1658E"/>
    <w:rsid w:val="00B16EEB"/>
    <w:rsid w:val="00B203A9"/>
    <w:rsid w:val="00B246EB"/>
    <w:rsid w:val="00B3093D"/>
    <w:rsid w:val="00B32004"/>
    <w:rsid w:val="00B32EA5"/>
    <w:rsid w:val="00B37C20"/>
    <w:rsid w:val="00B41B95"/>
    <w:rsid w:val="00B428AE"/>
    <w:rsid w:val="00B45F09"/>
    <w:rsid w:val="00B461F5"/>
    <w:rsid w:val="00B472AE"/>
    <w:rsid w:val="00B47E0D"/>
    <w:rsid w:val="00B5323F"/>
    <w:rsid w:val="00B542A5"/>
    <w:rsid w:val="00B55747"/>
    <w:rsid w:val="00B60781"/>
    <w:rsid w:val="00B6091D"/>
    <w:rsid w:val="00B6330D"/>
    <w:rsid w:val="00B65F31"/>
    <w:rsid w:val="00B6601C"/>
    <w:rsid w:val="00B74B74"/>
    <w:rsid w:val="00B75CAA"/>
    <w:rsid w:val="00B8593B"/>
    <w:rsid w:val="00B866E8"/>
    <w:rsid w:val="00B87233"/>
    <w:rsid w:val="00B9358B"/>
    <w:rsid w:val="00BA0080"/>
    <w:rsid w:val="00BA0616"/>
    <w:rsid w:val="00BA2324"/>
    <w:rsid w:val="00BA30B6"/>
    <w:rsid w:val="00BA4BDF"/>
    <w:rsid w:val="00BA5504"/>
    <w:rsid w:val="00BA7D65"/>
    <w:rsid w:val="00BB07CE"/>
    <w:rsid w:val="00BB5A6C"/>
    <w:rsid w:val="00BB6568"/>
    <w:rsid w:val="00BC4E45"/>
    <w:rsid w:val="00BC5CCC"/>
    <w:rsid w:val="00BC6CE1"/>
    <w:rsid w:val="00BD2E71"/>
    <w:rsid w:val="00BD5637"/>
    <w:rsid w:val="00BD7311"/>
    <w:rsid w:val="00BD7FE0"/>
    <w:rsid w:val="00BE2FB1"/>
    <w:rsid w:val="00BE33C6"/>
    <w:rsid w:val="00BE78F0"/>
    <w:rsid w:val="00BF15C8"/>
    <w:rsid w:val="00BF2957"/>
    <w:rsid w:val="00BF2C9F"/>
    <w:rsid w:val="00BF567D"/>
    <w:rsid w:val="00BF5BFE"/>
    <w:rsid w:val="00C00521"/>
    <w:rsid w:val="00C0202E"/>
    <w:rsid w:val="00C05B30"/>
    <w:rsid w:val="00C12B69"/>
    <w:rsid w:val="00C13DC8"/>
    <w:rsid w:val="00C1677C"/>
    <w:rsid w:val="00C23894"/>
    <w:rsid w:val="00C266D4"/>
    <w:rsid w:val="00C2749B"/>
    <w:rsid w:val="00C361F9"/>
    <w:rsid w:val="00C40192"/>
    <w:rsid w:val="00C4099D"/>
    <w:rsid w:val="00C40B84"/>
    <w:rsid w:val="00C44955"/>
    <w:rsid w:val="00C47833"/>
    <w:rsid w:val="00C51727"/>
    <w:rsid w:val="00C54432"/>
    <w:rsid w:val="00C60D11"/>
    <w:rsid w:val="00C61644"/>
    <w:rsid w:val="00C6367D"/>
    <w:rsid w:val="00C64796"/>
    <w:rsid w:val="00C66C78"/>
    <w:rsid w:val="00C72B8B"/>
    <w:rsid w:val="00C74177"/>
    <w:rsid w:val="00C81445"/>
    <w:rsid w:val="00C81761"/>
    <w:rsid w:val="00C829ED"/>
    <w:rsid w:val="00C84905"/>
    <w:rsid w:val="00C86958"/>
    <w:rsid w:val="00C8771C"/>
    <w:rsid w:val="00C90CD8"/>
    <w:rsid w:val="00C944F4"/>
    <w:rsid w:val="00C94827"/>
    <w:rsid w:val="00CA38CF"/>
    <w:rsid w:val="00CA4F20"/>
    <w:rsid w:val="00CA507B"/>
    <w:rsid w:val="00CA592F"/>
    <w:rsid w:val="00CA7F07"/>
    <w:rsid w:val="00CA7F0F"/>
    <w:rsid w:val="00CB3DCA"/>
    <w:rsid w:val="00CB4E14"/>
    <w:rsid w:val="00CB7C8F"/>
    <w:rsid w:val="00CC1181"/>
    <w:rsid w:val="00CC191D"/>
    <w:rsid w:val="00CC3815"/>
    <w:rsid w:val="00CC5F0B"/>
    <w:rsid w:val="00CC7760"/>
    <w:rsid w:val="00CD3E61"/>
    <w:rsid w:val="00CD4153"/>
    <w:rsid w:val="00CE054B"/>
    <w:rsid w:val="00CE2F49"/>
    <w:rsid w:val="00CE462E"/>
    <w:rsid w:val="00CF254E"/>
    <w:rsid w:val="00CF276E"/>
    <w:rsid w:val="00CF46A5"/>
    <w:rsid w:val="00CF61BE"/>
    <w:rsid w:val="00D013BC"/>
    <w:rsid w:val="00D043B9"/>
    <w:rsid w:val="00D05A4E"/>
    <w:rsid w:val="00D061AF"/>
    <w:rsid w:val="00D12AAC"/>
    <w:rsid w:val="00D145B3"/>
    <w:rsid w:val="00D17F9D"/>
    <w:rsid w:val="00D20EA3"/>
    <w:rsid w:val="00D240A8"/>
    <w:rsid w:val="00D36F4A"/>
    <w:rsid w:val="00D3767F"/>
    <w:rsid w:val="00D4148A"/>
    <w:rsid w:val="00D42412"/>
    <w:rsid w:val="00D42638"/>
    <w:rsid w:val="00D430C7"/>
    <w:rsid w:val="00D46E66"/>
    <w:rsid w:val="00D51B58"/>
    <w:rsid w:val="00D53682"/>
    <w:rsid w:val="00D56067"/>
    <w:rsid w:val="00D6232D"/>
    <w:rsid w:val="00D67BA7"/>
    <w:rsid w:val="00D70A89"/>
    <w:rsid w:val="00D7348D"/>
    <w:rsid w:val="00D7599F"/>
    <w:rsid w:val="00D812CA"/>
    <w:rsid w:val="00D83DA4"/>
    <w:rsid w:val="00D8517A"/>
    <w:rsid w:val="00D85D89"/>
    <w:rsid w:val="00D91A61"/>
    <w:rsid w:val="00D9299A"/>
    <w:rsid w:val="00D94149"/>
    <w:rsid w:val="00D957DE"/>
    <w:rsid w:val="00D96FA1"/>
    <w:rsid w:val="00DA0255"/>
    <w:rsid w:val="00DA238E"/>
    <w:rsid w:val="00DB3F1C"/>
    <w:rsid w:val="00DC08F7"/>
    <w:rsid w:val="00DC3279"/>
    <w:rsid w:val="00DC6FA0"/>
    <w:rsid w:val="00DC7B5E"/>
    <w:rsid w:val="00DD16CF"/>
    <w:rsid w:val="00DD1BE6"/>
    <w:rsid w:val="00DD2E61"/>
    <w:rsid w:val="00DD524B"/>
    <w:rsid w:val="00DE2041"/>
    <w:rsid w:val="00DE365B"/>
    <w:rsid w:val="00DE4144"/>
    <w:rsid w:val="00DE4538"/>
    <w:rsid w:val="00DE7036"/>
    <w:rsid w:val="00DF0D12"/>
    <w:rsid w:val="00DF5205"/>
    <w:rsid w:val="00DF7B95"/>
    <w:rsid w:val="00DF7FC6"/>
    <w:rsid w:val="00E00174"/>
    <w:rsid w:val="00E004C0"/>
    <w:rsid w:val="00E031A0"/>
    <w:rsid w:val="00E10779"/>
    <w:rsid w:val="00E116CE"/>
    <w:rsid w:val="00E11E95"/>
    <w:rsid w:val="00E14798"/>
    <w:rsid w:val="00E15BCF"/>
    <w:rsid w:val="00E23C01"/>
    <w:rsid w:val="00E25B37"/>
    <w:rsid w:val="00E2759F"/>
    <w:rsid w:val="00E31EA7"/>
    <w:rsid w:val="00E33865"/>
    <w:rsid w:val="00E3644D"/>
    <w:rsid w:val="00E364B2"/>
    <w:rsid w:val="00E63431"/>
    <w:rsid w:val="00E67321"/>
    <w:rsid w:val="00E71607"/>
    <w:rsid w:val="00E7768F"/>
    <w:rsid w:val="00E803B0"/>
    <w:rsid w:val="00E816C4"/>
    <w:rsid w:val="00E819A5"/>
    <w:rsid w:val="00E87F1B"/>
    <w:rsid w:val="00E94B3F"/>
    <w:rsid w:val="00E9677D"/>
    <w:rsid w:val="00EA0D72"/>
    <w:rsid w:val="00EA21BA"/>
    <w:rsid w:val="00EA36CC"/>
    <w:rsid w:val="00EA411B"/>
    <w:rsid w:val="00EA67CA"/>
    <w:rsid w:val="00EB26BA"/>
    <w:rsid w:val="00EB4F18"/>
    <w:rsid w:val="00EB6D14"/>
    <w:rsid w:val="00EC58EA"/>
    <w:rsid w:val="00ED0D51"/>
    <w:rsid w:val="00ED15CC"/>
    <w:rsid w:val="00ED25B4"/>
    <w:rsid w:val="00EE42A4"/>
    <w:rsid w:val="00EE7E2F"/>
    <w:rsid w:val="00EF2AC8"/>
    <w:rsid w:val="00EF5C80"/>
    <w:rsid w:val="00EF6D2B"/>
    <w:rsid w:val="00F016F1"/>
    <w:rsid w:val="00F109AF"/>
    <w:rsid w:val="00F12553"/>
    <w:rsid w:val="00F176B5"/>
    <w:rsid w:val="00F20636"/>
    <w:rsid w:val="00F30B0B"/>
    <w:rsid w:val="00F416B6"/>
    <w:rsid w:val="00F432AB"/>
    <w:rsid w:val="00F433F2"/>
    <w:rsid w:val="00F51EA3"/>
    <w:rsid w:val="00F53979"/>
    <w:rsid w:val="00F61ED2"/>
    <w:rsid w:val="00F6644E"/>
    <w:rsid w:val="00F669B5"/>
    <w:rsid w:val="00F725E7"/>
    <w:rsid w:val="00F7680A"/>
    <w:rsid w:val="00F769D5"/>
    <w:rsid w:val="00F8006E"/>
    <w:rsid w:val="00F8544E"/>
    <w:rsid w:val="00F86D3B"/>
    <w:rsid w:val="00F9007B"/>
    <w:rsid w:val="00F92A5C"/>
    <w:rsid w:val="00F94DBE"/>
    <w:rsid w:val="00FA0AE0"/>
    <w:rsid w:val="00FB1CE7"/>
    <w:rsid w:val="00FB48B4"/>
    <w:rsid w:val="00FB4B81"/>
    <w:rsid w:val="00FB56BC"/>
    <w:rsid w:val="00FC15A4"/>
    <w:rsid w:val="00FC1A7A"/>
    <w:rsid w:val="00FC27D4"/>
    <w:rsid w:val="00FC653F"/>
    <w:rsid w:val="00FC6DA9"/>
    <w:rsid w:val="00FC797B"/>
    <w:rsid w:val="00FD1A8C"/>
    <w:rsid w:val="00FD3CFA"/>
    <w:rsid w:val="00FD7EB1"/>
    <w:rsid w:val="00FE3A01"/>
    <w:rsid w:val="00FE5277"/>
    <w:rsid w:val="00FE556D"/>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DFA4DA"/>
  <w15:docId w15:val="{55C9F716-B912-48CA-AB1F-F3C86947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0F2D"/>
  </w:style>
  <w:style w:type="character" w:customStyle="1" w:styleId="a4">
    <w:name w:val="日付 (文字)"/>
    <w:basedOn w:val="a0"/>
    <w:link w:val="a3"/>
    <w:uiPriority w:val="99"/>
    <w:semiHidden/>
    <w:rsid w:val="00510F2D"/>
  </w:style>
  <w:style w:type="paragraph" w:styleId="a5">
    <w:name w:val="header"/>
    <w:basedOn w:val="a"/>
    <w:link w:val="a6"/>
    <w:uiPriority w:val="99"/>
    <w:unhideWhenUsed/>
    <w:rsid w:val="0050535B"/>
    <w:pPr>
      <w:tabs>
        <w:tab w:val="center" w:pos="4252"/>
        <w:tab w:val="right" w:pos="8504"/>
      </w:tabs>
      <w:snapToGrid w:val="0"/>
    </w:pPr>
  </w:style>
  <w:style w:type="character" w:customStyle="1" w:styleId="a6">
    <w:name w:val="ヘッダー (文字)"/>
    <w:basedOn w:val="a0"/>
    <w:link w:val="a5"/>
    <w:uiPriority w:val="99"/>
    <w:rsid w:val="0050535B"/>
  </w:style>
  <w:style w:type="paragraph" w:styleId="a7">
    <w:name w:val="footer"/>
    <w:basedOn w:val="a"/>
    <w:link w:val="a8"/>
    <w:uiPriority w:val="99"/>
    <w:unhideWhenUsed/>
    <w:rsid w:val="0050535B"/>
    <w:pPr>
      <w:tabs>
        <w:tab w:val="center" w:pos="4252"/>
        <w:tab w:val="right" w:pos="8504"/>
      </w:tabs>
      <w:snapToGrid w:val="0"/>
    </w:pPr>
  </w:style>
  <w:style w:type="character" w:customStyle="1" w:styleId="a8">
    <w:name w:val="フッター (文字)"/>
    <w:basedOn w:val="a0"/>
    <w:link w:val="a7"/>
    <w:uiPriority w:val="99"/>
    <w:rsid w:val="0050535B"/>
  </w:style>
  <w:style w:type="paragraph" w:styleId="a9">
    <w:name w:val="Balloon Text"/>
    <w:basedOn w:val="a"/>
    <w:link w:val="aa"/>
    <w:uiPriority w:val="99"/>
    <w:semiHidden/>
    <w:unhideWhenUsed/>
    <w:rsid w:val="00A569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9FE"/>
    <w:rPr>
      <w:rFonts w:asciiTheme="majorHAnsi" w:eastAsiaTheme="majorEastAsia" w:hAnsiTheme="majorHAnsi" w:cstheme="majorBidi"/>
      <w:sz w:val="18"/>
      <w:szCs w:val="18"/>
    </w:rPr>
  </w:style>
  <w:style w:type="character" w:styleId="ab">
    <w:name w:val="annotation reference"/>
    <w:basedOn w:val="a0"/>
    <w:semiHidden/>
    <w:unhideWhenUsed/>
    <w:rsid w:val="006A342D"/>
    <w:rPr>
      <w:sz w:val="18"/>
      <w:szCs w:val="18"/>
    </w:rPr>
  </w:style>
  <w:style w:type="paragraph" w:styleId="ac">
    <w:name w:val="annotation text"/>
    <w:basedOn w:val="a"/>
    <w:link w:val="ad"/>
    <w:unhideWhenUsed/>
    <w:rsid w:val="006A342D"/>
    <w:pPr>
      <w:jc w:val="left"/>
    </w:pPr>
  </w:style>
  <w:style w:type="character" w:customStyle="1" w:styleId="ad">
    <w:name w:val="コメント文字列 (文字)"/>
    <w:basedOn w:val="a0"/>
    <w:link w:val="ac"/>
    <w:rsid w:val="006A342D"/>
  </w:style>
  <w:style w:type="paragraph" w:styleId="ae">
    <w:name w:val="annotation subject"/>
    <w:basedOn w:val="ac"/>
    <w:next w:val="ac"/>
    <w:link w:val="af"/>
    <w:uiPriority w:val="99"/>
    <w:semiHidden/>
    <w:unhideWhenUsed/>
    <w:rsid w:val="006A342D"/>
    <w:rPr>
      <w:b/>
      <w:bCs/>
    </w:rPr>
  </w:style>
  <w:style w:type="character" w:customStyle="1" w:styleId="af">
    <w:name w:val="コメント内容 (文字)"/>
    <w:basedOn w:val="ad"/>
    <w:link w:val="ae"/>
    <w:uiPriority w:val="99"/>
    <w:semiHidden/>
    <w:rsid w:val="006A342D"/>
    <w:rPr>
      <w:b/>
      <w:bCs/>
    </w:rPr>
  </w:style>
  <w:style w:type="character" w:styleId="af0">
    <w:name w:val="Hyperlink"/>
    <w:basedOn w:val="a0"/>
    <w:uiPriority w:val="99"/>
    <w:unhideWhenUsed/>
    <w:rsid w:val="007122FC"/>
    <w:rPr>
      <w:color w:val="0000FF" w:themeColor="hyperlink"/>
      <w:u w:val="single"/>
    </w:rPr>
  </w:style>
  <w:style w:type="paragraph" w:styleId="af1">
    <w:name w:val="List Paragraph"/>
    <w:basedOn w:val="a"/>
    <w:uiPriority w:val="34"/>
    <w:qFormat/>
    <w:rsid w:val="00B8593B"/>
    <w:pPr>
      <w:ind w:leftChars="400" w:left="840"/>
    </w:pPr>
  </w:style>
  <w:style w:type="character" w:customStyle="1" w:styleId="1">
    <w:name w:val="未解決のメンション1"/>
    <w:basedOn w:val="a0"/>
    <w:uiPriority w:val="99"/>
    <w:semiHidden/>
    <w:unhideWhenUsed/>
    <w:rsid w:val="003C4744"/>
    <w:rPr>
      <w:color w:val="808080"/>
      <w:shd w:val="clear" w:color="auto" w:fill="E6E6E6"/>
    </w:rPr>
  </w:style>
  <w:style w:type="paragraph" w:customStyle="1" w:styleId="Default">
    <w:name w:val="Default"/>
    <w:rsid w:val="00BF2957"/>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f2">
    <w:name w:val="Table Grid"/>
    <w:basedOn w:val="a1"/>
    <w:uiPriority w:val="59"/>
    <w:rsid w:val="00781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解決のメンション2"/>
    <w:basedOn w:val="a0"/>
    <w:uiPriority w:val="99"/>
    <w:semiHidden/>
    <w:unhideWhenUsed/>
    <w:rsid w:val="00091501"/>
    <w:rPr>
      <w:color w:val="605E5C"/>
      <w:shd w:val="clear" w:color="auto" w:fill="E1DFDD"/>
    </w:rPr>
  </w:style>
  <w:style w:type="paragraph" w:styleId="af3">
    <w:name w:val="Revision"/>
    <w:hidden/>
    <w:uiPriority w:val="99"/>
    <w:semiHidden/>
    <w:rsid w:val="00B246EB"/>
  </w:style>
  <w:style w:type="character" w:customStyle="1" w:styleId="3">
    <w:name w:val="未解決のメンション3"/>
    <w:basedOn w:val="a0"/>
    <w:uiPriority w:val="99"/>
    <w:semiHidden/>
    <w:unhideWhenUsed/>
    <w:rsid w:val="00FE556D"/>
    <w:rPr>
      <w:color w:val="605E5C"/>
      <w:shd w:val="clear" w:color="auto" w:fill="E1DFDD"/>
    </w:rPr>
  </w:style>
  <w:style w:type="paragraph" w:styleId="af4">
    <w:name w:val="Plain Text"/>
    <w:basedOn w:val="a"/>
    <w:link w:val="af5"/>
    <w:uiPriority w:val="99"/>
    <w:unhideWhenUsed/>
    <w:rsid w:val="00356624"/>
    <w:pPr>
      <w:jc w:val="left"/>
    </w:pPr>
    <w:rPr>
      <w:rFonts w:ascii="Meiryo UI" w:eastAsia="Meiryo UI" w:hAnsi="Meiryo UI" w:cs="Courier New"/>
      <w:color w:val="002060"/>
      <w:sz w:val="20"/>
    </w:rPr>
  </w:style>
  <w:style w:type="character" w:customStyle="1" w:styleId="af5">
    <w:name w:val="書式なし (文字)"/>
    <w:basedOn w:val="a0"/>
    <w:link w:val="af4"/>
    <w:uiPriority w:val="99"/>
    <w:rsid w:val="00356624"/>
    <w:rPr>
      <w:rFonts w:ascii="Meiryo UI" w:eastAsia="Meiryo UI" w:hAnsi="Meiryo UI" w:cs="Courier New"/>
      <w:color w:val="002060"/>
      <w:sz w:val="20"/>
    </w:rPr>
  </w:style>
  <w:style w:type="paragraph" w:styleId="Web">
    <w:name w:val="Normal (Web)"/>
    <w:basedOn w:val="a"/>
    <w:uiPriority w:val="99"/>
    <w:semiHidden/>
    <w:unhideWhenUsed/>
    <w:rsid w:val="006F10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86">
      <w:bodyDiv w:val="1"/>
      <w:marLeft w:val="0"/>
      <w:marRight w:val="0"/>
      <w:marTop w:val="0"/>
      <w:marBottom w:val="0"/>
      <w:divBdr>
        <w:top w:val="none" w:sz="0" w:space="0" w:color="auto"/>
        <w:left w:val="none" w:sz="0" w:space="0" w:color="auto"/>
        <w:bottom w:val="none" w:sz="0" w:space="0" w:color="auto"/>
        <w:right w:val="none" w:sz="0" w:space="0" w:color="auto"/>
      </w:divBdr>
    </w:div>
    <w:div w:id="149057063">
      <w:bodyDiv w:val="1"/>
      <w:marLeft w:val="0"/>
      <w:marRight w:val="0"/>
      <w:marTop w:val="0"/>
      <w:marBottom w:val="0"/>
      <w:divBdr>
        <w:top w:val="none" w:sz="0" w:space="0" w:color="auto"/>
        <w:left w:val="none" w:sz="0" w:space="0" w:color="auto"/>
        <w:bottom w:val="none" w:sz="0" w:space="0" w:color="auto"/>
        <w:right w:val="none" w:sz="0" w:space="0" w:color="auto"/>
      </w:divBdr>
    </w:div>
    <w:div w:id="222567004">
      <w:bodyDiv w:val="1"/>
      <w:marLeft w:val="0"/>
      <w:marRight w:val="0"/>
      <w:marTop w:val="0"/>
      <w:marBottom w:val="0"/>
      <w:divBdr>
        <w:top w:val="none" w:sz="0" w:space="0" w:color="auto"/>
        <w:left w:val="none" w:sz="0" w:space="0" w:color="auto"/>
        <w:bottom w:val="none" w:sz="0" w:space="0" w:color="auto"/>
        <w:right w:val="none" w:sz="0" w:space="0" w:color="auto"/>
      </w:divBdr>
    </w:div>
    <w:div w:id="318072609">
      <w:bodyDiv w:val="1"/>
      <w:marLeft w:val="0"/>
      <w:marRight w:val="0"/>
      <w:marTop w:val="0"/>
      <w:marBottom w:val="0"/>
      <w:divBdr>
        <w:top w:val="none" w:sz="0" w:space="0" w:color="auto"/>
        <w:left w:val="none" w:sz="0" w:space="0" w:color="auto"/>
        <w:bottom w:val="none" w:sz="0" w:space="0" w:color="auto"/>
        <w:right w:val="none" w:sz="0" w:space="0" w:color="auto"/>
      </w:divBdr>
    </w:div>
    <w:div w:id="318534389">
      <w:bodyDiv w:val="1"/>
      <w:marLeft w:val="0"/>
      <w:marRight w:val="0"/>
      <w:marTop w:val="0"/>
      <w:marBottom w:val="0"/>
      <w:divBdr>
        <w:top w:val="none" w:sz="0" w:space="0" w:color="auto"/>
        <w:left w:val="none" w:sz="0" w:space="0" w:color="auto"/>
        <w:bottom w:val="none" w:sz="0" w:space="0" w:color="auto"/>
        <w:right w:val="none" w:sz="0" w:space="0" w:color="auto"/>
      </w:divBdr>
    </w:div>
    <w:div w:id="446047975">
      <w:bodyDiv w:val="1"/>
      <w:marLeft w:val="0"/>
      <w:marRight w:val="0"/>
      <w:marTop w:val="0"/>
      <w:marBottom w:val="0"/>
      <w:divBdr>
        <w:top w:val="none" w:sz="0" w:space="0" w:color="auto"/>
        <w:left w:val="none" w:sz="0" w:space="0" w:color="auto"/>
        <w:bottom w:val="none" w:sz="0" w:space="0" w:color="auto"/>
        <w:right w:val="none" w:sz="0" w:space="0" w:color="auto"/>
      </w:divBdr>
    </w:div>
    <w:div w:id="1000695717">
      <w:bodyDiv w:val="1"/>
      <w:marLeft w:val="0"/>
      <w:marRight w:val="0"/>
      <w:marTop w:val="0"/>
      <w:marBottom w:val="0"/>
      <w:divBdr>
        <w:top w:val="none" w:sz="0" w:space="0" w:color="auto"/>
        <w:left w:val="none" w:sz="0" w:space="0" w:color="auto"/>
        <w:bottom w:val="none" w:sz="0" w:space="0" w:color="auto"/>
        <w:right w:val="none" w:sz="0" w:space="0" w:color="auto"/>
      </w:divBdr>
    </w:div>
    <w:div w:id="1064185419">
      <w:bodyDiv w:val="1"/>
      <w:marLeft w:val="0"/>
      <w:marRight w:val="0"/>
      <w:marTop w:val="0"/>
      <w:marBottom w:val="0"/>
      <w:divBdr>
        <w:top w:val="none" w:sz="0" w:space="0" w:color="auto"/>
        <w:left w:val="none" w:sz="0" w:space="0" w:color="auto"/>
        <w:bottom w:val="none" w:sz="0" w:space="0" w:color="auto"/>
        <w:right w:val="none" w:sz="0" w:space="0" w:color="auto"/>
      </w:divBdr>
    </w:div>
    <w:div w:id="13899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a:spPr>
      <a:bodyPr lIns="3600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1399-C096-4E36-8A7A-235504B5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（公財）東京観光財団</dc:creator>
  <cp:lastModifiedBy>Koji Matsuoka</cp:lastModifiedBy>
  <cp:revision>4</cp:revision>
  <cp:lastPrinted>2019-06-14T06:48:00Z</cp:lastPrinted>
  <dcterms:created xsi:type="dcterms:W3CDTF">2021-10-22T05:07:00Z</dcterms:created>
  <dcterms:modified xsi:type="dcterms:W3CDTF">2021-10-26T01:38:00Z</dcterms:modified>
</cp:coreProperties>
</file>