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5C71" w14:textId="77777777" w:rsidR="00783E10" w:rsidRPr="001F0CCD" w:rsidRDefault="00783E10" w:rsidP="00783E10">
      <w:pPr>
        <w:jc w:val="right"/>
        <w:rPr>
          <w:rFonts w:asciiTheme="minorEastAsia" w:hAnsiTheme="minorEastAsia"/>
          <w:color w:val="000000" w:themeColor="text1"/>
        </w:rPr>
      </w:pPr>
      <w:r w:rsidRPr="001F0CCD">
        <w:rPr>
          <w:rFonts w:asciiTheme="minorEastAsia" w:hAnsiTheme="minorEastAsia" w:hint="eastAsia"/>
          <w:color w:val="000000" w:themeColor="text1"/>
        </w:rPr>
        <w:t>別紙</w:t>
      </w:r>
      <w:r w:rsidR="00A41A09" w:rsidRPr="001F0CCD">
        <w:rPr>
          <w:rFonts w:asciiTheme="minorEastAsia" w:hAnsiTheme="minorEastAsia" w:hint="eastAsia"/>
          <w:color w:val="000000" w:themeColor="text1"/>
        </w:rPr>
        <w:t>３</w:t>
      </w:r>
    </w:p>
    <w:p w14:paraId="20A92921" w14:textId="0837B9E1" w:rsidR="00783E10" w:rsidRPr="001F0CCD" w:rsidRDefault="00783E10" w:rsidP="00783E10">
      <w:pPr>
        <w:jc w:val="center"/>
        <w:rPr>
          <w:rFonts w:asciiTheme="minorEastAsia" w:hAnsiTheme="minorEastAsia"/>
          <w:color w:val="000000" w:themeColor="text1"/>
        </w:rPr>
      </w:pPr>
      <w:r w:rsidRPr="001F0CCD">
        <w:rPr>
          <w:rFonts w:asciiTheme="minorEastAsia" w:hAnsiTheme="minorEastAsia" w:hint="eastAsia"/>
          <w:color w:val="000000" w:themeColor="text1"/>
        </w:rPr>
        <w:t>【実績報告時必要書類一覧</w:t>
      </w:r>
      <w:r w:rsidR="004D71D3" w:rsidRPr="001F0CCD">
        <w:rPr>
          <w:rFonts w:asciiTheme="minorEastAsia" w:hAnsiTheme="minorEastAsia" w:hint="eastAsia"/>
        </w:rPr>
        <w:t>（兼チェックシート）</w:t>
      </w:r>
      <w:r w:rsidRPr="001F0CCD">
        <w:rPr>
          <w:rFonts w:asciiTheme="minorEastAsia" w:hAnsiTheme="minorEastAsia" w:hint="eastAsia"/>
          <w:color w:val="000000" w:themeColor="text1"/>
        </w:rPr>
        <w:t>】</w:t>
      </w:r>
    </w:p>
    <w:p w14:paraId="65E09BF3" w14:textId="77777777" w:rsidR="004D71D3" w:rsidRPr="001F0CCD" w:rsidRDefault="004D71D3" w:rsidP="004D71D3">
      <w:pPr>
        <w:autoSpaceDE w:val="0"/>
        <w:autoSpaceDN w:val="0"/>
        <w:adjustRightInd w:val="0"/>
        <w:rPr>
          <w:rFonts w:asciiTheme="minorEastAsia" w:hAnsiTheme="minorEastAsia"/>
          <w:color w:val="000000" w:themeColor="text1"/>
        </w:rPr>
      </w:pPr>
    </w:p>
    <w:p w14:paraId="62A4F252" w14:textId="22EA8D8F" w:rsidR="00FB076E" w:rsidRPr="001F0CCD" w:rsidRDefault="009C0D55" w:rsidP="001F0CCD">
      <w:pPr>
        <w:autoSpaceDE w:val="0"/>
        <w:autoSpaceDN w:val="0"/>
        <w:adjustRightInd w:val="0"/>
        <w:rPr>
          <w:rFonts w:asciiTheme="minorEastAsia" w:hAnsiTheme="minorEastAsia" w:cs="HG丸ｺﾞｼｯｸM-PRO"/>
          <w:color w:val="000000" w:themeColor="text1"/>
          <w:kern w:val="0"/>
          <w:sz w:val="20"/>
          <w:szCs w:val="20"/>
        </w:rPr>
      </w:pPr>
      <w:r w:rsidRPr="001F0CCD">
        <w:rPr>
          <w:rFonts w:asciiTheme="minorEastAsia" w:hAnsiTheme="minorEastAsia"/>
          <w:noProof/>
          <w:color w:val="000000" w:themeColor="text1"/>
          <w:szCs w:val="21"/>
        </w:rPr>
        <mc:AlternateContent>
          <mc:Choice Requires="wps">
            <w:drawing>
              <wp:anchor distT="0" distB="0" distL="114300" distR="114300" simplePos="0" relativeHeight="251820032" behindDoc="0" locked="0" layoutInCell="1" allowOverlap="1" wp14:anchorId="0FDAD096" wp14:editId="31958801">
                <wp:simplePos x="0" y="0"/>
                <wp:positionH relativeFrom="margin">
                  <wp:align>left</wp:align>
                </wp:positionH>
                <wp:positionV relativeFrom="paragraph">
                  <wp:posOffset>215265</wp:posOffset>
                </wp:positionV>
                <wp:extent cx="5486400" cy="1743710"/>
                <wp:effectExtent l="0" t="0" r="19050" b="27940"/>
                <wp:wrapNone/>
                <wp:docPr id="36" name="正方形/長方形 36"/>
                <wp:cNvGraphicFramePr/>
                <a:graphic xmlns:a="http://schemas.openxmlformats.org/drawingml/2006/main">
                  <a:graphicData uri="http://schemas.microsoft.com/office/word/2010/wordprocessingShape">
                    <wps:wsp>
                      <wps:cNvSpPr/>
                      <wps:spPr>
                        <a:xfrm>
                          <a:off x="0" y="0"/>
                          <a:ext cx="5486400" cy="174371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B18EBD" id="正方形/長方形 36" o:spid="_x0000_s1026" style="position:absolute;left:0;text-align:left;margin-left:0;margin-top:16.95pt;width:6in;height:137.3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" filled="f" strokecolor="windowText" strokeweight="1pt">
                <v:textbox inset="1mm,0,0,0"/>
                <w10:wrap anchorx="margin"/>
              </v:rect>
            </w:pict>
          </mc:Fallback>
        </mc:AlternateContent>
      </w:r>
      <w:r w:rsidR="00FB076E" w:rsidRPr="001F0CCD">
        <w:rPr>
          <w:rFonts w:asciiTheme="minorEastAsia" w:hAnsiTheme="minorEastAsia" w:hint="eastAsia"/>
          <w:color w:val="000000" w:themeColor="text1"/>
        </w:rPr>
        <w:t>【注記】</w:t>
      </w:r>
      <w:r w:rsidR="004D71D3" w:rsidRPr="001F0CCD">
        <w:rPr>
          <w:rFonts w:asciiTheme="minorEastAsia" w:hAnsiTheme="minorEastAsia" w:cs="HG丸ｺﾞｼｯｸM-PRO" w:hint="eastAsia"/>
          <w:color w:val="000000" w:themeColor="text1"/>
          <w:kern w:val="0"/>
          <w:sz w:val="20"/>
          <w:szCs w:val="20"/>
        </w:rPr>
        <w:t>（当該助成金における契約や経理などの留意事項は、募集要領の</w:t>
      </w:r>
      <w:r w:rsidR="00727188" w:rsidRPr="00EF51EB">
        <w:rPr>
          <w:rFonts w:asciiTheme="minorEastAsia" w:hAnsiTheme="minorEastAsia" w:cs="HG丸ｺﾞｼｯｸM-PRO"/>
          <w:color w:val="000000" w:themeColor="text1"/>
          <w:kern w:val="0"/>
          <w:sz w:val="20"/>
          <w:szCs w:val="20"/>
        </w:rPr>
        <w:t>15</w:t>
      </w:r>
      <w:r w:rsidR="004D71D3" w:rsidRPr="00EF51EB">
        <w:rPr>
          <w:rFonts w:asciiTheme="minorEastAsia" w:hAnsiTheme="minorEastAsia" w:cs="HG丸ｺﾞｼｯｸM-PRO" w:hint="eastAsia"/>
          <w:color w:val="000000" w:themeColor="text1"/>
          <w:kern w:val="0"/>
          <w:sz w:val="20"/>
          <w:szCs w:val="20"/>
        </w:rPr>
        <w:t>～</w:t>
      </w:r>
      <w:r w:rsidR="00727188" w:rsidRPr="00EF51EB">
        <w:rPr>
          <w:rFonts w:asciiTheme="minorEastAsia" w:hAnsiTheme="minorEastAsia" w:cs="HG丸ｺﾞｼｯｸM-PRO"/>
          <w:color w:val="000000" w:themeColor="text1"/>
          <w:kern w:val="0"/>
          <w:sz w:val="20"/>
          <w:szCs w:val="20"/>
        </w:rPr>
        <w:t>17</w:t>
      </w:r>
      <w:r w:rsidR="004D71D3" w:rsidRPr="00EF51EB">
        <w:rPr>
          <w:rFonts w:asciiTheme="minorEastAsia" w:hAnsiTheme="minorEastAsia" w:cs="HG丸ｺﾞｼｯｸM-PRO" w:hint="eastAsia"/>
          <w:color w:val="000000" w:themeColor="text1"/>
          <w:kern w:val="0"/>
          <w:sz w:val="20"/>
          <w:szCs w:val="20"/>
        </w:rPr>
        <w:t>頁</w:t>
      </w:r>
      <w:r w:rsidR="004D71D3" w:rsidRPr="001F0CCD">
        <w:rPr>
          <w:rFonts w:asciiTheme="minorEastAsia" w:hAnsiTheme="minorEastAsia" w:cs="HG丸ｺﾞｼｯｸM-PRO" w:hint="eastAsia"/>
          <w:color w:val="000000" w:themeColor="text1"/>
          <w:kern w:val="0"/>
          <w:sz w:val="20"/>
          <w:szCs w:val="20"/>
        </w:rPr>
        <w:t>を参照）</w:t>
      </w:r>
    </w:p>
    <w:p w14:paraId="24724912" w14:textId="1B4560A6" w:rsidR="004D71D3" w:rsidRPr="001F0CCD" w:rsidRDefault="004D71D3" w:rsidP="001F0CCD">
      <w:pPr>
        <w:ind w:leftChars="100" w:left="420"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・事業完了</w:t>
      </w:r>
      <w:r w:rsidR="00752A84" w:rsidRPr="001F0CCD">
        <w:rPr>
          <w:rFonts w:asciiTheme="minorEastAsia" w:hAnsiTheme="minorEastAsia" w:hint="eastAsia"/>
          <w:color w:val="000000" w:themeColor="text1"/>
          <w:szCs w:val="21"/>
        </w:rPr>
        <w:t>後</w:t>
      </w:r>
      <w:r w:rsidRPr="001F0CCD">
        <w:rPr>
          <w:rFonts w:asciiTheme="minorEastAsia" w:hAnsiTheme="minorEastAsia" w:hint="eastAsia"/>
          <w:color w:val="000000" w:themeColor="text1"/>
          <w:szCs w:val="21"/>
        </w:rPr>
        <w:t>、速やかに</w:t>
      </w:r>
      <w:r w:rsidR="00752A84" w:rsidRPr="001F0CCD">
        <w:rPr>
          <w:rFonts w:asciiTheme="minorEastAsia" w:hAnsiTheme="minorEastAsia" w:hint="eastAsia"/>
          <w:color w:val="000000" w:themeColor="text1"/>
          <w:szCs w:val="21"/>
        </w:rPr>
        <w:t>、実績報告時必要書</w:t>
      </w:r>
      <w:r w:rsidR="008137D4" w:rsidRPr="001F0CCD">
        <w:rPr>
          <w:rFonts w:asciiTheme="minorEastAsia" w:hAnsiTheme="minorEastAsia" w:hint="eastAsia"/>
          <w:color w:val="000000" w:themeColor="text1"/>
          <w:szCs w:val="21"/>
        </w:rPr>
        <w:t>類</w:t>
      </w:r>
      <w:r w:rsidR="00752A84" w:rsidRPr="001F0CCD">
        <w:rPr>
          <w:rFonts w:asciiTheme="minorEastAsia" w:hAnsiTheme="minorEastAsia" w:hint="eastAsia"/>
          <w:color w:val="000000" w:themeColor="text1"/>
          <w:szCs w:val="21"/>
        </w:rPr>
        <w:t>を</w:t>
      </w:r>
      <w:r w:rsidR="008137D4" w:rsidRPr="001F0CCD">
        <w:rPr>
          <w:rFonts w:asciiTheme="minorEastAsia" w:hAnsiTheme="minorEastAsia" w:hint="eastAsia"/>
          <w:color w:val="000000" w:themeColor="text1"/>
          <w:szCs w:val="21"/>
        </w:rPr>
        <w:t>郵送又は直接のお持ち込みにて、</w:t>
      </w:r>
      <w:r w:rsidRPr="001F0CCD">
        <w:rPr>
          <w:rFonts w:asciiTheme="minorEastAsia" w:hAnsiTheme="minorEastAsia" w:hint="eastAsia"/>
          <w:color w:val="000000" w:themeColor="text1"/>
          <w:szCs w:val="21"/>
        </w:rPr>
        <w:t>財団へ提出してください。</w:t>
      </w:r>
      <w:r w:rsidRPr="001F0CCD">
        <w:rPr>
          <w:rFonts w:asciiTheme="minorEastAsia" w:hAnsiTheme="minorEastAsia" w:hint="eastAsia"/>
          <w:b/>
          <w:color w:val="000000" w:themeColor="text1"/>
          <w:szCs w:val="21"/>
          <w:u w:val="single"/>
        </w:rPr>
        <w:t>事業が完了した日から</w:t>
      </w:r>
      <w:r w:rsidR="00203D35">
        <w:rPr>
          <w:rFonts w:asciiTheme="minorEastAsia" w:hAnsiTheme="minorEastAsia" w:hint="eastAsia"/>
          <w:b/>
          <w:color w:val="000000" w:themeColor="text1"/>
          <w:szCs w:val="21"/>
          <w:u w:val="single"/>
        </w:rPr>
        <w:t>30</w:t>
      </w:r>
      <w:r w:rsidRPr="001F0CCD">
        <w:rPr>
          <w:rFonts w:asciiTheme="minorEastAsia" w:hAnsiTheme="minorEastAsia" w:hint="eastAsia"/>
          <w:b/>
          <w:color w:val="000000" w:themeColor="text1"/>
          <w:szCs w:val="21"/>
          <w:u w:val="single"/>
        </w:rPr>
        <w:t>日以内</w:t>
      </w:r>
      <w:r w:rsidR="00752A84" w:rsidRPr="001F0CCD">
        <w:rPr>
          <w:rFonts w:asciiTheme="minorEastAsia" w:hAnsiTheme="minorEastAsia" w:hint="eastAsia"/>
          <w:b/>
          <w:color w:val="000000" w:themeColor="text1"/>
          <w:szCs w:val="21"/>
          <w:u w:val="single"/>
        </w:rPr>
        <w:t>の</w:t>
      </w:r>
      <w:r w:rsidRPr="001F0CCD">
        <w:rPr>
          <w:rFonts w:asciiTheme="minorEastAsia" w:hAnsiTheme="minorEastAsia" w:hint="eastAsia"/>
          <w:b/>
          <w:color w:val="000000" w:themeColor="text1"/>
          <w:szCs w:val="21"/>
          <w:u w:val="single"/>
        </w:rPr>
        <w:t>提出</w:t>
      </w:r>
      <w:r w:rsidR="00752A84" w:rsidRPr="001F0CCD">
        <w:rPr>
          <w:rFonts w:asciiTheme="minorEastAsia" w:hAnsiTheme="minorEastAsia" w:hint="eastAsia"/>
          <w:b/>
          <w:color w:val="000000" w:themeColor="text1"/>
          <w:szCs w:val="21"/>
          <w:u w:val="single"/>
        </w:rPr>
        <w:t>が必要です。</w:t>
      </w:r>
    </w:p>
    <w:p w14:paraId="09184010" w14:textId="4C325A61" w:rsidR="008137D4" w:rsidRPr="001F0CCD" w:rsidRDefault="008137D4" w:rsidP="001F0CCD">
      <w:pPr>
        <w:ind w:leftChars="100" w:left="420"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・事業に要する経費の支払いは、</w:t>
      </w:r>
      <w:r w:rsidRPr="001F0CCD">
        <w:rPr>
          <w:rFonts w:asciiTheme="minorEastAsia" w:hAnsiTheme="minorEastAsia" w:hint="eastAsia"/>
          <w:b/>
          <w:color w:val="000000" w:themeColor="text1"/>
          <w:szCs w:val="21"/>
          <w:u w:val="single"/>
        </w:rPr>
        <w:t>助成期間内（令和</w:t>
      </w:r>
      <w:r w:rsidR="00BC1704" w:rsidRPr="001F0CCD">
        <w:rPr>
          <w:rFonts w:asciiTheme="minorEastAsia" w:hAnsiTheme="minorEastAsia" w:hint="eastAsia"/>
          <w:b/>
          <w:color w:val="000000" w:themeColor="text1"/>
          <w:szCs w:val="21"/>
          <w:u w:val="single"/>
        </w:rPr>
        <w:t>６</w:t>
      </w:r>
      <w:r w:rsidRPr="001F0CCD">
        <w:rPr>
          <w:rFonts w:asciiTheme="minorEastAsia" w:hAnsiTheme="minorEastAsia" w:hint="eastAsia"/>
          <w:b/>
          <w:color w:val="000000" w:themeColor="text1"/>
          <w:szCs w:val="21"/>
          <w:u w:val="single"/>
        </w:rPr>
        <w:t>年</w:t>
      </w:r>
      <w:r w:rsidR="00203D35">
        <w:rPr>
          <w:rFonts w:asciiTheme="minorEastAsia" w:hAnsiTheme="minorEastAsia" w:hint="eastAsia"/>
          <w:b/>
          <w:color w:val="000000" w:themeColor="text1"/>
          <w:szCs w:val="21"/>
          <w:u w:val="single"/>
        </w:rPr>
        <w:t>５</w:t>
      </w:r>
      <w:r w:rsidRPr="001F0CCD">
        <w:rPr>
          <w:rFonts w:asciiTheme="minorEastAsia" w:hAnsiTheme="minorEastAsia" w:hint="eastAsia"/>
          <w:b/>
          <w:color w:val="000000" w:themeColor="text1"/>
          <w:szCs w:val="21"/>
          <w:u w:val="single"/>
        </w:rPr>
        <w:t>月</w:t>
      </w:r>
      <w:r w:rsidR="00203D35">
        <w:rPr>
          <w:rFonts w:asciiTheme="minorEastAsia" w:hAnsiTheme="minorEastAsia" w:hint="eastAsia"/>
          <w:b/>
          <w:color w:val="000000" w:themeColor="text1"/>
          <w:szCs w:val="21"/>
          <w:u w:val="single"/>
        </w:rPr>
        <w:t>31</w:t>
      </w:r>
      <w:r w:rsidRPr="001F0CCD">
        <w:rPr>
          <w:rFonts w:asciiTheme="minorEastAsia" w:hAnsiTheme="minorEastAsia" w:hint="eastAsia"/>
          <w:b/>
          <w:color w:val="000000" w:themeColor="text1"/>
          <w:szCs w:val="21"/>
          <w:u w:val="single"/>
        </w:rPr>
        <w:t>日まで）に必ず完了してください</w:t>
      </w:r>
      <w:r w:rsidRPr="001F0CCD">
        <w:rPr>
          <w:rFonts w:asciiTheme="minorEastAsia" w:hAnsiTheme="minorEastAsia" w:hint="eastAsia"/>
          <w:color w:val="000000" w:themeColor="text1"/>
          <w:szCs w:val="21"/>
        </w:rPr>
        <w:t>。支払いが完了していない場合、助成</w:t>
      </w:r>
      <w:r w:rsidR="00B83468" w:rsidRPr="001F0CCD">
        <w:rPr>
          <w:rFonts w:asciiTheme="minorEastAsia" w:hAnsiTheme="minorEastAsia" w:hint="eastAsia"/>
          <w:color w:val="000000" w:themeColor="text1"/>
          <w:szCs w:val="21"/>
        </w:rPr>
        <w:t>対象となりません</w:t>
      </w:r>
      <w:r w:rsidRPr="001F0CCD">
        <w:rPr>
          <w:rFonts w:asciiTheme="minorEastAsia" w:hAnsiTheme="minorEastAsia" w:hint="eastAsia"/>
          <w:color w:val="000000" w:themeColor="text1"/>
          <w:szCs w:val="21"/>
        </w:rPr>
        <w:t>。</w:t>
      </w:r>
    </w:p>
    <w:p w14:paraId="6CF116B1" w14:textId="56A9ACB8" w:rsidR="00FB076E" w:rsidRPr="001F0CCD" w:rsidRDefault="00FB076E" w:rsidP="00FB076E">
      <w:pPr>
        <w:ind w:firstLineChars="100" w:firstLine="210"/>
        <w:rPr>
          <w:rFonts w:asciiTheme="minorEastAsia" w:hAnsiTheme="minorEastAsia"/>
          <w:color w:val="000000" w:themeColor="text1"/>
          <w:szCs w:val="21"/>
        </w:rPr>
      </w:pPr>
      <w:r w:rsidRPr="001F0CCD">
        <w:rPr>
          <w:rFonts w:asciiTheme="minorEastAsia" w:hAnsiTheme="minorEastAsia" w:hint="eastAsia"/>
          <w:color w:val="000000" w:themeColor="text1"/>
          <w:szCs w:val="21"/>
        </w:rPr>
        <w:t>・以下の項目の</w:t>
      </w:r>
      <w:r w:rsidRPr="001F0CCD">
        <w:rPr>
          <w:rFonts w:asciiTheme="minorEastAsia" w:hAnsiTheme="minorEastAsia" w:hint="eastAsia"/>
          <w:color w:val="000000" w:themeColor="text1"/>
          <w:szCs w:val="21"/>
          <w:u w:val="single"/>
        </w:rPr>
        <w:t>順番に並べて</w:t>
      </w:r>
      <w:r w:rsidRPr="001F0CCD">
        <w:rPr>
          <w:rFonts w:asciiTheme="minorEastAsia" w:hAnsiTheme="minorEastAsia" w:hint="eastAsia"/>
          <w:color w:val="000000" w:themeColor="text1"/>
          <w:szCs w:val="21"/>
        </w:rPr>
        <w:t>提出してください</w:t>
      </w:r>
    </w:p>
    <w:p w14:paraId="78007B82" w14:textId="2205C3BF" w:rsidR="00FB076E" w:rsidRPr="001F0CCD" w:rsidRDefault="00FB076E" w:rsidP="001F0CCD">
      <w:pPr>
        <w:ind w:leftChars="100" w:left="420" w:hangingChars="100" w:hanging="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4D71D3" w:rsidRPr="001F0CCD">
        <w:rPr>
          <w:rFonts w:asciiTheme="minorEastAsia" w:hAnsiTheme="minorEastAsia" w:hint="eastAsia"/>
          <w:color w:val="000000" w:themeColor="text1"/>
          <w:szCs w:val="21"/>
        </w:rPr>
        <w:t>実績報告時必要書類</w:t>
      </w:r>
      <w:r w:rsidRPr="001F0CCD">
        <w:rPr>
          <w:rFonts w:asciiTheme="minorEastAsia" w:hAnsiTheme="minorEastAsia" w:hint="eastAsia"/>
          <w:color w:val="000000" w:themeColor="text1"/>
          <w:szCs w:val="21"/>
        </w:rPr>
        <w:t>チェックシート」</w:t>
      </w:r>
      <w:r w:rsidR="004D71D3" w:rsidRPr="001F0CCD">
        <w:rPr>
          <w:rFonts w:asciiTheme="minorEastAsia" w:hAnsiTheme="minorEastAsia" w:hint="eastAsia"/>
          <w:color w:val="000000" w:themeColor="text1"/>
          <w:szCs w:val="21"/>
        </w:rPr>
        <w:t>（本用紙）</w:t>
      </w:r>
      <w:r w:rsidRPr="001F0CCD">
        <w:rPr>
          <w:rFonts w:asciiTheme="minorEastAsia" w:hAnsiTheme="minorEastAsia" w:hint="eastAsia"/>
          <w:color w:val="000000" w:themeColor="text1"/>
          <w:szCs w:val="21"/>
        </w:rPr>
        <w:t>でチェックし、</w:t>
      </w:r>
      <w:r w:rsidRPr="001F0CCD">
        <w:rPr>
          <w:rFonts w:asciiTheme="minorEastAsia" w:hAnsiTheme="minorEastAsia" w:hint="eastAsia"/>
          <w:b/>
          <w:color w:val="000000" w:themeColor="text1"/>
          <w:szCs w:val="21"/>
          <w:u w:val="single"/>
        </w:rPr>
        <w:t>シートを添付</w:t>
      </w:r>
      <w:r w:rsidRPr="001F0CCD">
        <w:rPr>
          <w:rFonts w:asciiTheme="minorEastAsia" w:hAnsiTheme="minorEastAsia" w:hint="eastAsia"/>
          <w:b/>
          <w:color w:val="000000" w:themeColor="text1"/>
          <w:szCs w:val="21"/>
        </w:rPr>
        <w:t>し、</w:t>
      </w:r>
      <w:r w:rsidRPr="001F0CCD">
        <w:rPr>
          <w:rFonts w:asciiTheme="minorEastAsia" w:hAnsiTheme="minorEastAsia" w:hint="eastAsia"/>
          <w:color w:val="000000" w:themeColor="text1"/>
          <w:szCs w:val="21"/>
        </w:rPr>
        <w:t>提出ください。</w:t>
      </w:r>
    </w:p>
    <w:p w14:paraId="458F2A21" w14:textId="6D014149" w:rsidR="00FB076E" w:rsidRPr="001F0CCD" w:rsidRDefault="00FB076E" w:rsidP="00FB076E">
      <w:pPr>
        <w:ind w:firstLineChars="100" w:firstLine="210"/>
        <w:rPr>
          <w:rFonts w:asciiTheme="minorEastAsia" w:hAnsiTheme="minorEastAsia"/>
          <w:color w:val="000000" w:themeColor="text1"/>
          <w:szCs w:val="21"/>
        </w:rPr>
      </w:pPr>
      <w:r w:rsidRPr="001F0CCD">
        <w:rPr>
          <w:rFonts w:asciiTheme="minorEastAsia" w:hAnsiTheme="minorEastAsia" w:hint="eastAsia"/>
          <w:color w:val="000000" w:themeColor="text1"/>
          <w:szCs w:val="21"/>
        </w:rPr>
        <w:t>・</w:t>
      </w:r>
      <w:r w:rsidR="004D71D3" w:rsidRPr="001F0CCD">
        <w:rPr>
          <w:rFonts w:asciiTheme="minorEastAsia" w:hAnsiTheme="minorEastAsia" w:hint="eastAsia"/>
          <w:color w:val="000000" w:themeColor="text1"/>
          <w:szCs w:val="21"/>
        </w:rPr>
        <w:t>実績報告書の審査又は</w:t>
      </w:r>
      <w:r w:rsidRPr="001F0CCD">
        <w:rPr>
          <w:rFonts w:asciiTheme="minorEastAsia" w:hAnsiTheme="minorEastAsia" w:hint="eastAsia"/>
          <w:color w:val="000000" w:themeColor="text1"/>
          <w:szCs w:val="21"/>
        </w:rPr>
        <w:t>完了検査時に原本との照合を行う場合があります。</w:t>
      </w:r>
    </w:p>
    <w:p w14:paraId="06948C53" w14:textId="77777777" w:rsidR="004D71D3" w:rsidRPr="001F0CCD" w:rsidRDefault="004D71D3" w:rsidP="00783E10">
      <w:pPr>
        <w:rPr>
          <w:rFonts w:asciiTheme="minorEastAsia" w:hAnsiTheme="minorEastAsia"/>
          <w:color w:val="000000" w:themeColor="text1"/>
        </w:rPr>
      </w:pPr>
    </w:p>
    <w:p w14:paraId="2FA8770F" w14:textId="77777777" w:rsidR="00783E10" w:rsidRPr="001F0CCD" w:rsidRDefault="00783E10" w:rsidP="003B2C27">
      <w:pPr>
        <w:ind w:firstLineChars="50" w:firstLine="105"/>
        <w:rPr>
          <w:rFonts w:asciiTheme="minorEastAsia" w:hAnsiTheme="minorEastAsia"/>
          <w:color w:val="000000" w:themeColor="text1"/>
        </w:rPr>
      </w:pPr>
      <w:r w:rsidRPr="001F0CCD">
        <w:rPr>
          <w:rFonts w:asciiTheme="minorEastAsia" w:hAnsiTheme="minorEastAsia" w:hint="eastAsia"/>
          <w:color w:val="000000" w:themeColor="text1"/>
        </w:rPr>
        <w:t>実績報告書類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396"/>
      </w:tblGrid>
      <w:tr w:rsidR="009930DE" w:rsidRPr="00015913" w14:paraId="4D1A53EC" w14:textId="77777777" w:rsidTr="001F0CCD">
        <w:trPr>
          <w:trHeight w:val="491"/>
        </w:trPr>
        <w:tc>
          <w:tcPr>
            <w:tcW w:w="4999" w:type="dxa"/>
            <w:gridSpan w:val="2"/>
            <w:shd w:val="clear" w:color="auto" w:fill="D9D9D9" w:themeFill="background1" w:themeFillShade="D9"/>
            <w:vAlign w:val="center"/>
          </w:tcPr>
          <w:p w14:paraId="6CEC3437"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shd w:val="clear" w:color="auto" w:fill="D9D9D9" w:themeFill="background1" w:themeFillShade="D9"/>
            <w:vAlign w:val="center"/>
          </w:tcPr>
          <w:p w14:paraId="3C9C23E8"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015913" w14:paraId="5C65D01A" w14:textId="77777777" w:rsidTr="001F0CCD">
        <w:trPr>
          <w:trHeight w:val="489"/>
        </w:trPr>
        <w:tc>
          <w:tcPr>
            <w:tcW w:w="539" w:type="dxa"/>
            <w:vAlign w:val="center"/>
          </w:tcPr>
          <w:p w14:paraId="06125A02"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0913A6F7" w14:textId="4E611BC3" w:rsidR="00783E10" w:rsidRPr="001F0CCD" w:rsidRDefault="00783E10" w:rsidP="00783E1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実績報告書（第</w:t>
            </w:r>
            <w:r w:rsidR="009F71FD" w:rsidRPr="001F0CCD">
              <w:rPr>
                <w:rFonts w:asciiTheme="minorEastAsia" w:hAnsiTheme="minorEastAsia" w:hint="eastAsia"/>
                <w:color w:val="000000" w:themeColor="text1"/>
                <w:sz w:val="20"/>
                <w:szCs w:val="20"/>
                <w:lang w:eastAsia="zh-CN"/>
              </w:rPr>
              <w:t>７</w:t>
            </w:r>
            <w:r w:rsidRPr="001F0CCD">
              <w:rPr>
                <w:rFonts w:asciiTheme="minorEastAsia" w:hAnsiTheme="minorEastAsia" w:hint="eastAsia"/>
                <w:color w:val="000000" w:themeColor="text1"/>
                <w:sz w:val="20"/>
                <w:szCs w:val="20"/>
                <w:lang w:eastAsia="zh-CN"/>
              </w:rPr>
              <w:t>号様式）</w:t>
            </w:r>
          </w:p>
        </w:tc>
        <w:tc>
          <w:tcPr>
            <w:tcW w:w="3396" w:type="dxa"/>
            <w:vAlign w:val="center"/>
          </w:tcPr>
          <w:p w14:paraId="51F919F6" w14:textId="77777777" w:rsidR="00783E10" w:rsidRPr="001F0CCD" w:rsidRDefault="00783E10" w:rsidP="00783E10">
            <w:pPr>
              <w:rPr>
                <w:rFonts w:asciiTheme="minorEastAsia" w:hAnsiTheme="minorEastAsia"/>
                <w:color w:val="000000" w:themeColor="text1"/>
                <w:sz w:val="20"/>
                <w:szCs w:val="20"/>
                <w:lang w:eastAsia="zh-CN"/>
              </w:rPr>
            </w:pPr>
          </w:p>
        </w:tc>
      </w:tr>
      <w:tr w:rsidR="009930DE" w:rsidRPr="00015913" w14:paraId="76651827" w14:textId="77777777" w:rsidTr="001F0CCD">
        <w:trPr>
          <w:trHeight w:val="495"/>
        </w:trPr>
        <w:tc>
          <w:tcPr>
            <w:tcW w:w="539" w:type="dxa"/>
            <w:vAlign w:val="center"/>
          </w:tcPr>
          <w:p w14:paraId="48ED5833"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545D85CD" w14:textId="1873BFF2" w:rsidR="00783E10" w:rsidRPr="001F0CCD" w:rsidRDefault="00783E10" w:rsidP="00783E1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実施結果報告書（第</w:t>
            </w:r>
            <w:r w:rsidR="009F71FD" w:rsidRPr="001F0CCD">
              <w:rPr>
                <w:rFonts w:asciiTheme="minorEastAsia" w:hAnsiTheme="minorEastAsia" w:hint="eastAsia"/>
                <w:color w:val="000000" w:themeColor="text1"/>
                <w:sz w:val="20"/>
                <w:szCs w:val="20"/>
                <w:lang w:eastAsia="zh-CN"/>
              </w:rPr>
              <w:t>７</w:t>
            </w:r>
            <w:r w:rsidRPr="001F0CCD">
              <w:rPr>
                <w:rFonts w:asciiTheme="minorEastAsia" w:hAnsiTheme="minorEastAsia" w:hint="eastAsia"/>
                <w:color w:val="000000" w:themeColor="text1"/>
                <w:sz w:val="20"/>
                <w:szCs w:val="20"/>
                <w:lang w:eastAsia="zh-CN"/>
              </w:rPr>
              <w:t>号様式別紙）</w:t>
            </w:r>
          </w:p>
        </w:tc>
        <w:tc>
          <w:tcPr>
            <w:tcW w:w="3396" w:type="dxa"/>
            <w:vAlign w:val="center"/>
          </w:tcPr>
          <w:p w14:paraId="0EFFAE58" w14:textId="705E9D11" w:rsidR="000B4CFB" w:rsidRPr="001F0CCD" w:rsidRDefault="00783E10" w:rsidP="000B4CFB">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事業費経費別明細を含む。</w:t>
            </w:r>
          </w:p>
          <w:p w14:paraId="22E2EB2E" w14:textId="582BC250" w:rsidR="008137D4" w:rsidRPr="001F0CCD" w:rsidRDefault="000B4CFB" w:rsidP="000B4CFB">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※事業費経費別明細は、</w:t>
            </w:r>
            <w:r w:rsidRPr="001F0CCD">
              <w:rPr>
                <w:rFonts w:asciiTheme="minorEastAsia" w:hAnsiTheme="minorEastAsia" w:hint="eastAsia"/>
                <w:b/>
                <w:bCs/>
                <w:color w:val="000000" w:themeColor="text1"/>
                <w:sz w:val="20"/>
                <w:szCs w:val="20"/>
                <w:u w:val="single"/>
              </w:rPr>
              <w:t>交付決定通知書添付の経費別明細の経費項目と同一である必要</w:t>
            </w:r>
            <w:r w:rsidRPr="001F0CCD">
              <w:rPr>
                <w:rFonts w:asciiTheme="minorEastAsia" w:hAnsiTheme="minorEastAsia" w:hint="eastAsia"/>
                <w:color w:val="000000" w:themeColor="text1"/>
                <w:sz w:val="20"/>
                <w:szCs w:val="20"/>
              </w:rPr>
              <w:t>があります。</w:t>
            </w:r>
          </w:p>
        </w:tc>
      </w:tr>
      <w:tr w:rsidR="009930DE" w:rsidRPr="00274FAF" w14:paraId="27356B07" w14:textId="77777777" w:rsidTr="001F0CCD">
        <w:trPr>
          <w:trHeight w:val="546"/>
        </w:trPr>
        <w:tc>
          <w:tcPr>
            <w:tcW w:w="539" w:type="dxa"/>
            <w:vAlign w:val="center"/>
          </w:tcPr>
          <w:p w14:paraId="1F5C8535" w14:textId="77777777" w:rsidR="00F455DD" w:rsidRPr="001F0CCD" w:rsidRDefault="00F455DD"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3B6F119B" w14:textId="6360A17A" w:rsidR="00F455DD" w:rsidRPr="001F0CCD" w:rsidRDefault="00F455DD"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占用許可書、共催・後援に係る書類など事業実施に必要な許可等の書類</w:t>
            </w:r>
            <w:r w:rsidR="00AA2584" w:rsidRPr="001F0CCD">
              <w:rPr>
                <w:rFonts w:asciiTheme="minorEastAsia" w:hAnsiTheme="minorEastAsia" w:hint="eastAsia"/>
                <w:color w:val="000000" w:themeColor="text1"/>
                <w:sz w:val="20"/>
                <w:szCs w:val="20"/>
              </w:rPr>
              <w:t>（写）</w:t>
            </w:r>
          </w:p>
        </w:tc>
        <w:tc>
          <w:tcPr>
            <w:tcW w:w="3396" w:type="dxa"/>
            <w:vAlign w:val="center"/>
          </w:tcPr>
          <w:p w14:paraId="2F03287F" w14:textId="77777777" w:rsidR="00F455DD" w:rsidRPr="001F0CCD" w:rsidRDefault="00F455DD" w:rsidP="00783E10">
            <w:pPr>
              <w:rPr>
                <w:rFonts w:asciiTheme="minorEastAsia" w:hAnsiTheme="minorEastAsia"/>
                <w:color w:val="000000" w:themeColor="text1"/>
                <w:sz w:val="20"/>
                <w:szCs w:val="20"/>
              </w:rPr>
            </w:pPr>
          </w:p>
        </w:tc>
      </w:tr>
      <w:tr w:rsidR="00FB076E" w:rsidRPr="00274FAF" w14:paraId="4990A430" w14:textId="77777777" w:rsidTr="001F0CCD">
        <w:trPr>
          <w:trHeight w:val="546"/>
        </w:trPr>
        <w:tc>
          <w:tcPr>
            <w:tcW w:w="539" w:type="dxa"/>
            <w:vAlign w:val="center"/>
          </w:tcPr>
          <w:p w14:paraId="2400847B" w14:textId="18AF5B52" w:rsidR="00FB076E" w:rsidRPr="001F0CCD" w:rsidRDefault="00FB076E"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42E732DB" w14:textId="2A4A8592" w:rsidR="00FB076E" w:rsidRPr="001F0CCD" w:rsidRDefault="008137D4"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実績報告時必要書類チェックシート</w:t>
            </w:r>
            <w:r w:rsidR="00BC1704" w:rsidRPr="001F0CCD">
              <w:rPr>
                <w:rFonts w:asciiTheme="minorEastAsia" w:hAnsiTheme="minorEastAsia" w:hint="eastAsia"/>
                <w:color w:val="000000" w:themeColor="text1"/>
                <w:sz w:val="20"/>
                <w:szCs w:val="20"/>
              </w:rPr>
              <w:t>（本用紙）</w:t>
            </w:r>
          </w:p>
        </w:tc>
        <w:tc>
          <w:tcPr>
            <w:tcW w:w="3396" w:type="dxa"/>
            <w:vAlign w:val="center"/>
          </w:tcPr>
          <w:p w14:paraId="3A96E309" w14:textId="5F76B599" w:rsidR="00FB076E" w:rsidRPr="001F0CCD" w:rsidRDefault="00FB076E" w:rsidP="00783E10">
            <w:pPr>
              <w:rPr>
                <w:rFonts w:asciiTheme="minorEastAsia" w:hAnsiTheme="minorEastAsia"/>
                <w:color w:val="000000" w:themeColor="text1"/>
                <w:sz w:val="20"/>
                <w:szCs w:val="20"/>
              </w:rPr>
            </w:pPr>
          </w:p>
        </w:tc>
      </w:tr>
    </w:tbl>
    <w:p w14:paraId="4757ABAE" w14:textId="77777777" w:rsidR="00783E10" w:rsidRPr="001F0CCD" w:rsidRDefault="00783E10" w:rsidP="00783E10">
      <w:pPr>
        <w:rPr>
          <w:rFonts w:asciiTheme="minorEastAsia" w:hAnsiTheme="minorEastAsia"/>
          <w:color w:val="000000" w:themeColor="text1"/>
          <w:sz w:val="20"/>
          <w:szCs w:val="20"/>
        </w:rPr>
      </w:pPr>
    </w:p>
    <w:p w14:paraId="09621EA3" w14:textId="77777777" w:rsidR="00783E10" w:rsidRPr="001F0CCD" w:rsidRDefault="00783E10" w:rsidP="003B2C27">
      <w:pPr>
        <w:ind w:firstLineChars="50" w:firstLine="105"/>
        <w:rPr>
          <w:rFonts w:asciiTheme="minorEastAsia" w:hAnsiTheme="minorEastAsia"/>
          <w:color w:val="000000" w:themeColor="text1"/>
        </w:rPr>
      </w:pPr>
      <w:r w:rsidRPr="001F0CCD">
        <w:rPr>
          <w:rFonts w:asciiTheme="minorEastAsia" w:hAnsiTheme="minorEastAsia" w:hint="eastAsia"/>
          <w:color w:val="000000" w:themeColor="text1"/>
        </w:rPr>
        <w:t>口座情報登録書類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4459"/>
        <w:gridCol w:w="3396"/>
      </w:tblGrid>
      <w:tr w:rsidR="009930DE" w:rsidRPr="00274FAF" w14:paraId="5B265224" w14:textId="77777777" w:rsidTr="001F0CCD">
        <w:trPr>
          <w:trHeight w:val="491"/>
        </w:trPr>
        <w:tc>
          <w:tcPr>
            <w:tcW w:w="4999" w:type="dxa"/>
            <w:gridSpan w:val="2"/>
            <w:shd w:val="clear" w:color="auto" w:fill="D9D9D9" w:themeFill="background1" w:themeFillShade="D9"/>
            <w:vAlign w:val="center"/>
          </w:tcPr>
          <w:p w14:paraId="143E0053"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shd w:val="clear" w:color="auto" w:fill="D9D9D9" w:themeFill="background1" w:themeFillShade="D9"/>
            <w:vAlign w:val="center"/>
          </w:tcPr>
          <w:p w14:paraId="299F30F8"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D7114B" w:rsidRPr="00274FAF" w14:paraId="3362B267" w14:textId="77777777" w:rsidTr="001F0CCD">
        <w:trPr>
          <w:trHeight w:val="489"/>
        </w:trPr>
        <w:tc>
          <w:tcPr>
            <w:tcW w:w="540" w:type="dxa"/>
            <w:vAlign w:val="center"/>
          </w:tcPr>
          <w:p w14:paraId="682A03D2"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59" w:type="dxa"/>
            <w:vAlign w:val="center"/>
          </w:tcPr>
          <w:p w14:paraId="2EE179D7" w14:textId="77777777" w:rsidR="00783E10" w:rsidRPr="001F0CCD" w:rsidRDefault="00783E10"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支払金口座情報登録依頼書</w:t>
            </w:r>
          </w:p>
        </w:tc>
        <w:tc>
          <w:tcPr>
            <w:tcW w:w="3396" w:type="dxa"/>
            <w:vAlign w:val="center"/>
          </w:tcPr>
          <w:p w14:paraId="1B0BEBD3" w14:textId="490A1535" w:rsidR="00783E10" w:rsidRPr="001F0CCD" w:rsidRDefault="00D449B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概算払い時に提出済の際は不要</w:t>
            </w:r>
          </w:p>
        </w:tc>
      </w:tr>
    </w:tbl>
    <w:p w14:paraId="094C5EA4" w14:textId="15896F20" w:rsidR="003B2C27" w:rsidRPr="001F0CCD" w:rsidRDefault="003B2C27" w:rsidP="003B2C27">
      <w:pPr>
        <w:ind w:firstLineChars="50" w:firstLine="105"/>
        <w:rPr>
          <w:rFonts w:asciiTheme="minorEastAsia" w:hAnsiTheme="minorEastAsia"/>
          <w:color w:val="000000" w:themeColor="text1"/>
          <w:szCs w:val="21"/>
        </w:rPr>
      </w:pPr>
    </w:p>
    <w:p w14:paraId="5478D7CB" w14:textId="3EC37585" w:rsidR="004D1FB6" w:rsidRPr="001F0CCD" w:rsidRDefault="004D1FB6" w:rsidP="003B2C27">
      <w:pPr>
        <w:ind w:firstLineChars="50" w:firstLine="105"/>
        <w:rPr>
          <w:rFonts w:asciiTheme="minorEastAsia" w:hAnsiTheme="minorEastAsia"/>
          <w:color w:val="000000" w:themeColor="text1"/>
          <w:szCs w:val="21"/>
        </w:rPr>
      </w:pPr>
    </w:p>
    <w:p w14:paraId="6B803BF7" w14:textId="105C8570" w:rsidR="004D1FB6" w:rsidRPr="001F0CCD" w:rsidRDefault="004D1FB6" w:rsidP="003B2C27">
      <w:pPr>
        <w:ind w:firstLineChars="50" w:firstLine="105"/>
        <w:rPr>
          <w:rFonts w:asciiTheme="minorEastAsia" w:hAnsiTheme="minorEastAsia"/>
          <w:color w:val="000000" w:themeColor="text1"/>
          <w:szCs w:val="21"/>
        </w:rPr>
      </w:pPr>
    </w:p>
    <w:p w14:paraId="4877E358" w14:textId="2D60C9CB" w:rsidR="004D1FB6" w:rsidRPr="001F0CCD" w:rsidRDefault="004D1FB6" w:rsidP="003B2C27">
      <w:pPr>
        <w:ind w:firstLineChars="50" w:firstLine="105"/>
        <w:rPr>
          <w:rFonts w:asciiTheme="minorEastAsia" w:hAnsiTheme="minorEastAsia"/>
          <w:color w:val="000000" w:themeColor="text1"/>
          <w:szCs w:val="21"/>
        </w:rPr>
      </w:pPr>
    </w:p>
    <w:p w14:paraId="752A33CE" w14:textId="414E62B5" w:rsidR="004D1FB6" w:rsidRPr="001F0CCD" w:rsidRDefault="004D1FB6" w:rsidP="003B2C27">
      <w:pPr>
        <w:ind w:firstLineChars="50" w:firstLine="105"/>
        <w:rPr>
          <w:rFonts w:asciiTheme="minorEastAsia" w:hAnsiTheme="minorEastAsia"/>
          <w:color w:val="000000" w:themeColor="text1"/>
          <w:szCs w:val="21"/>
        </w:rPr>
      </w:pPr>
    </w:p>
    <w:p w14:paraId="772D80A2" w14:textId="128E748A" w:rsidR="004D1FB6" w:rsidRPr="001F0CCD" w:rsidRDefault="004D1FB6" w:rsidP="003B2C27">
      <w:pPr>
        <w:ind w:firstLineChars="50" w:firstLine="105"/>
        <w:rPr>
          <w:rFonts w:asciiTheme="minorEastAsia" w:hAnsiTheme="minorEastAsia"/>
          <w:color w:val="000000" w:themeColor="text1"/>
          <w:szCs w:val="21"/>
        </w:rPr>
      </w:pPr>
    </w:p>
    <w:p w14:paraId="7E1983CF" w14:textId="5396B873" w:rsidR="004D1FB6" w:rsidRPr="001F0CCD" w:rsidRDefault="004D1FB6" w:rsidP="003B2C27">
      <w:pPr>
        <w:ind w:firstLineChars="50" w:firstLine="105"/>
        <w:rPr>
          <w:rFonts w:asciiTheme="minorEastAsia" w:hAnsiTheme="minorEastAsia"/>
          <w:color w:val="000000" w:themeColor="text1"/>
          <w:szCs w:val="21"/>
        </w:rPr>
      </w:pPr>
    </w:p>
    <w:p w14:paraId="582F0598" w14:textId="16859A58" w:rsidR="004D1FB6" w:rsidRPr="001F0CCD" w:rsidRDefault="004D1FB6" w:rsidP="003B2C27">
      <w:pPr>
        <w:ind w:firstLineChars="50" w:firstLine="105"/>
        <w:rPr>
          <w:rFonts w:asciiTheme="minorEastAsia" w:hAnsiTheme="minorEastAsia"/>
          <w:color w:val="000000" w:themeColor="text1"/>
          <w:szCs w:val="21"/>
        </w:rPr>
      </w:pPr>
    </w:p>
    <w:p w14:paraId="1E7ECE1B" w14:textId="0A7FCC1D" w:rsidR="004D1FB6" w:rsidRPr="001F0CCD" w:rsidRDefault="004D1FB6" w:rsidP="003B2C27">
      <w:pPr>
        <w:ind w:firstLineChars="50" w:firstLine="105"/>
        <w:rPr>
          <w:rFonts w:asciiTheme="minorEastAsia" w:hAnsiTheme="minorEastAsia"/>
          <w:color w:val="000000" w:themeColor="text1"/>
          <w:szCs w:val="21"/>
        </w:rPr>
      </w:pPr>
    </w:p>
    <w:p w14:paraId="63C62F34" w14:textId="77777777" w:rsidR="004D1FB6" w:rsidRPr="001F0CCD" w:rsidRDefault="004D1FB6" w:rsidP="003B2C27">
      <w:pPr>
        <w:ind w:firstLineChars="50" w:firstLine="105"/>
        <w:rPr>
          <w:rFonts w:asciiTheme="minorEastAsia" w:hAnsiTheme="minorEastAsia"/>
          <w:color w:val="000000" w:themeColor="text1"/>
          <w:szCs w:val="21"/>
        </w:rPr>
      </w:pPr>
    </w:p>
    <w:p w14:paraId="2A6304ED" w14:textId="64CF8C75" w:rsidR="00783E10" w:rsidRPr="001F0CCD" w:rsidRDefault="00783E10" w:rsidP="003B2C27">
      <w:pPr>
        <w:ind w:firstLineChars="50" w:firstLine="105"/>
        <w:rPr>
          <w:rFonts w:asciiTheme="minorEastAsia" w:hAnsiTheme="minorEastAsia"/>
          <w:color w:val="000000" w:themeColor="text1"/>
          <w:szCs w:val="21"/>
        </w:rPr>
      </w:pPr>
      <w:r w:rsidRPr="001F0CCD">
        <w:rPr>
          <w:rFonts w:asciiTheme="minorEastAsia" w:hAnsiTheme="minorEastAsia" w:hint="eastAsia"/>
          <w:color w:val="000000" w:themeColor="text1"/>
          <w:szCs w:val="21"/>
        </w:rPr>
        <w:lastRenderedPageBreak/>
        <w:t>添付書類</w:t>
      </w:r>
    </w:p>
    <w:p w14:paraId="33C0CCD8" w14:textId="77777777" w:rsidR="00001C4B" w:rsidRPr="001F0CCD" w:rsidRDefault="00001C4B" w:rsidP="003B2C27">
      <w:pPr>
        <w:ind w:firstLineChars="50" w:firstLine="105"/>
        <w:rPr>
          <w:rFonts w:asciiTheme="minorEastAsia" w:hAnsiTheme="minorEastAsia"/>
          <w:color w:val="000000" w:themeColor="text1"/>
          <w:szCs w:val="21"/>
        </w:rPr>
      </w:pPr>
      <w:r w:rsidRPr="001F0CCD">
        <w:rPr>
          <w:rFonts w:asciiTheme="minorEastAsia" w:hAnsiTheme="minorEastAsia" w:hint="eastAsia"/>
          <w:color w:val="000000" w:themeColor="text1"/>
          <w:szCs w:val="21"/>
        </w:rPr>
        <w:t>１　契約・支出関係書類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396"/>
      </w:tblGrid>
      <w:tr w:rsidR="009930DE" w:rsidRPr="00274FAF" w14:paraId="657F877F" w14:textId="77777777" w:rsidTr="001F0CCD">
        <w:trPr>
          <w:trHeight w:val="491"/>
        </w:trPr>
        <w:tc>
          <w:tcPr>
            <w:tcW w:w="4999" w:type="dxa"/>
            <w:gridSpan w:val="2"/>
            <w:tcBorders>
              <w:bottom w:val="single" w:sz="4" w:space="0" w:color="auto"/>
            </w:tcBorders>
            <w:shd w:val="clear" w:color="auto" w:fill="D9D9D9" w:themeFill="background1" w:themeFillShade="D9"/>
            <w:vAlign w:val="center"/>
          </w:tcPr>
          <w:p w14:paraId="067F3EA8"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tcBorders>
              <w:bottom w:val="single" w:sz="4" w:space="0" w:color="auto"/>
            </w:tcBorders>
            <w:shd w:val="clear" w:color="auto" w:fill="D9D9D9" w:themeFill="background1" w:themeFillShade="D9"/>
            <w:vAlign w:val="center"/>
          </w:tcPr>
          <w:p w14:paraId="5A9371BF" w14:textId="77777777" w:rsidR="00783E10" w:rsidRPr="001F0CCD" w:rsidRDefault="00783E10" w:rsidP="00783E10">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4700CA8E" w14:textId="77777777" w:rsidTr="001F0CCD">
        <w:trPr>
          <w:trHeight w:val="486"/>
        </w:trPr>
        <w:tc>
          <w:tcPr>
            <w:tcW w:w="8395" w:type="dxa"/>
            <w:gridSpan w:val="3"/>
            <w:shd w:val="clear" w:color="auto" w:fill="F2F2F2" w:themeFill="background1" w:themeFillShade="F2"/>
            <w:vAlign w:val="center"/>
          </w:tcPr>
          <w:p w14:paraId="687E0E8B" w14:textId="77777777" w:rsidR="00001C4B" w:rsidRPr="001F0CCD" w:rsidRDefault="00001C4B"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契約関係書類</w:t>
            </w:r>
          </w:p>
        </w:tc>
      </w:tr>
      <w:tr w:rsidR="009930DE" w:rsidRPr="00274FAF" w14:paraId="52D90689" w14:textId="77777777" w:rsidTr="001F0CCD">
        <w:trPr>
          <w:trHeight w:val="486"/>
        </w:trPr>
        <w:tc>
          <w:tcPr>
            <w:tcW w:w="539" w:type="dxa"/>
            <w:vAlign w:val="center"/>
          </w:tcPr>
          <w:p w14:paraId="04677E2F" w14:textId="77777777" w:rsidR="00783E10" w:rsidRPr="001F0CCD" w:rsidRDefault="00783E10" w:rsidP="00783E10">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11608753" w14:textId="77777777" w:rsidR="00783E10" w:rsidRPr="001F0CCD" w:rsidRDefault="00274BEE" w:rsidP="00783E10">
            <w:pPr>
              <w:rPr>
                <w:rFonts w:asciiTheme="minorEastAsia" w:hAnsiTheme="minorEastAsia"/>
                <w:color w:val="000000" w:themeColor="text1"/>
                <w:sz w:val="20"/>
                <w:szCs w:val="20"/>
                <w:lang w:eastAsia="zh-CN"/>
              </w:rPr>
            </w:pPr>
            <w:r w:rsidRPr="001F0CCD">
              <w:rPr>
                <w:rFonts w:asciiTheme="minorEastAsia" w:hAnsiTheme="minorEastAsia" w:hint="eastAsia"/>
                <w:color w:val="000000" w:themeColor="text1"/>
                <w:sz w:val="20"/>
                <w:szCs w:val="20"/>
                <w:lang w:eastAsia="zh-CN"/>
              </w:rPr>
              <w:t>仕様書（見積依頼書）（写）</w:t>
            </w:r>
          </w:p>
        </w:tc>
        <w:tc>
          <w:tcPr>
            <w:tcW w:w="3396" w:type="dxa"/>
            <w:vAlign w:val="center"/>
          </w:tcPr>
          <w:p w14:paraId="3F34421C" w14:textId="77777777" w:rsidR="00783E10" w:rsidRPr="001F0CCD" w:rsidRDefault="00274BE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業者へ見積りを依頼したもの</w:t>
            </w:r>
          </w:p>
        </w:tc>
      </w:tr>
      <w:tr w:rsidR="009930DE" w:rsidRPr="00274FAF" w14:paraId="4D334FBB" w14:textId="77777777" w:rsidTr="001F0CCD">
        <w:trPr>
          <w:trHeight w:val="1136"/>
        </w:trPr>
        <w:tc>
          <w:tcPr>
            <w:tcW w:w="539" w:type="dxa"/>
            <w:vAlign w:val="center"/>
          </w:tcPr>
          <w:p w14:paraId="6ADC91DB" w14:textId="77777777" w:rsidR="00001C4B" w:rsidRPr="001F0CCD" w:rsidRDefault="00001C4B"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2AD46177" w14:textId="1B0277FB" w:rsidR="00BC1704" w:rsidRPr="001F0CCD" w:rsidRDefault="00274BEE" w:rsidP="00BC1704">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見積書（写）</w:t>
            </w:r>
          </w:p>
        </w:tc>
        <w:tc>
          <w:tcPr>
            <w:tcW w:w="3396" w:type="dxa"/>
            <w:vAlign w:val="center"/>
          </w:tcPr>
          <w:p w14:paraId="30ABE314" w14:textId="42C2288F" w:rsidR="00001C4B" w:rsidRPr="001F0CCD" w:rsidRDefault="00BC1704" w:rsidP="00783E10">
            <w:pPr>
              <w:rPr>
                <w:rFonts w:asciiTheme="minorEastAsia" w:hAnsiTheme="minorEastAsia"/>
                <w:b/>
                <w:bCs/>
                <w:color w:val="000000" w:themeColor="text1"/>
                <w:sz w:val="20"/>
                <w:szCs w:val="20"/>
                <w:u w:val="single"/>
              </w:rPr>
            </w:pPr>
            <w:r w:rsidRPr="001F0CCD">
              <w:rPr>
                <w:rFonts w:asciiTheme="minorEastAsia" w:hAnsiTheme="minorEastAsia" w:hint="eastAsia"/>
                <w:b/>
                <w:bCs/>
                <w:color w:val="000000" w:themeColor="text1"/>
                <w:sz w:val="20"/>
                <w:szCs w:val="20"/>
                <w:u w:val="single"/>
              </w:rPr>
              <w:t>経費が</w:t>
            </w:r>
            <w:r w:rsidR="00203D35">
              <w:rPr>
                <w:rFonts w:asciiTheme="minorEastAsia" w:hAnsiTheme="minorEastAsia" w:hint="eastAsia"/>
                <w:b/>
                <w:bCs/>
                <w:color w:val="000000" w:themeColor="text1"/>
                <w:sz w:val="20"/>
                <w:szCs w:val="20"/>
                <w:u w:val="single"/>
              </w:rPr>
              <w:t>100</w:t>
            </w:r>
            <w:r w:rsidRPr="001F0CCD">
              <w:rPr>
                <w:rFonts w:asciiTheme="minorEastAsia" w:hAnsiTheme="minorEastAsia" w:hint="eastAsia"/>
                <w:b/>
                <w:bCs/>
                <w:color w:val="000000" w:themeColor="text1"/>
                <w:sz w:val="20"/>
                <w:szCs w:val="20"/>
                <w:u w:val="single"/>
              </w:rPr>
              <w:t>万円（税込）</w:t>
            </w:r>
            <w:r w:rsidR="00F35229" w:rsidRPr="001F0CCD">
              <w:rPr>
                <w:rFonts w:asciiTheme="minorEastAsia" w:hAnsiTheme="minorEastAsia" w:hint="eastAsia"/>
                <w:b/>
                <w:bCs/>
                <w:color w:val="000000" w:themeColor="text1"/>
                <w:sz w:val="20"/>
                <w:szCs w:val="20"/>
                <w:u w:val="single"/>
              </w:rPr>
              <w:t>以上の</w:t>
            </w:r>
            <w:r w:rsidRPr="001F0CCD">
              <w:rPr>
                <w:rFonts w:asciiTheme="minorEastAsia" w:hAnsiTheme="minorEastAsia" w:hint="eastAsia"/>
                <w:b/>
                <w:bCs/>
                <w:color w:val="000000" w:themeColor="text1"/>
                <w:sz w:val="20"/>
                <w:szCs w:val="20"/>
                <w:u w:val="single"/>
              </w:rPr>
              <w:t>場合は、原則３社以上</w:t>
            </w:r>
            <w:r w:rsidR="00274BEE" w:rsidRPr="001F0CCD">
              <w:rPr>
                <w:rFonts w:asciiTheme="minorEastAsia" w:hAnsiTheme="minorEastAsia" w:hint="eastAsia"/>
                <w:b/>
                <w:bCs/>
                <w:color w:val="000000" w:themeColor="text1"/>
                <w:sz w:val="20"/>
                <w:szCs w:val="20"/>
                <w:u w:val="single"/>
              </w:rPr>
              <w:t>の見積書全て</w:t>
            </w:r>
          </w:p>
        </w:tc>
      </w:tr>
      <w:tr w:rsidR="009930DE" w:rsidRPr="00274FAF" w14:paraId="442F5CF9" w14:textId="77777777" w:rsidTr="001F0CCD">
        <w:trPr>
          <w:trHeight w:val="3392"/>
        </w:trPr>
        <w:tc>
          <w:tcPr>
            <w:tcW w:w="539" w:type="dxa"/>
            <w:vAlign w:val="center"/>
          </w:tcPr>
          <w:p w14:paraId="44868E21" w14:textId="77777777" w:rsidR="00274BEE" w:rsidRPr="001F0CCD" w:rsidRDefault="00274BEE"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79074F9E" w14:textId="77777777" w:rsidR="00274BEE" w:rsidRPr="001F0CCD" w:rsidRDefault="00274BE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契約書又は請書（写）</w:t>
            </w:r>
          </w:p>
        </w:tc>
        <w:tc>
          <w:tcPr>
            <w:tcW w:w="3396" w:type="dxa"/>
            <w:vAlign w:val="center"/>
          </w:tcPr>
          <w:p w14:paraId="46392CD6" w14:textId="77777777" w:rsidR="00FB076E" w:rsidRPr="001F0CCD" w:rsidRDefault="00FB076E" w:rsidP="00FB076E">
            <w:pPr>
              <w:autoSpaceDE w:val="0"/>
              <w:autoSpaceDN w:val="0"/>
              <w:adjustRightInd w:val="0"/>
              <w:jc w:val="left"/>
              <w:rPr>
                <w:rFonts w:asciiTheme="minorEastAsia" w:hAnsiTheme="minorEastAsia" w:cs="HG丸ｺﾞｼｯｸM-PRO"/>
                <w:color w:val="000000" w:themeColor="text1"/>
                <w:kern w:val="0"/>
                <w:sz w:val="20"/>
                <w:szCs w:val="20"/>
              </w:rPr>
            </w:pPr>
            <w:r w:rsidRPr="001F0CCD">
              <w:rPr>
                <w:rFonts w:asciiTheme="minorEastAsia" w:hAnsiTheme="minorEastAsia" w:cs="HG丸ｺﾞｼｯｸM-PRO" w:hint="eastAsia"/>
                <w:color w:val="000000" w:themeColor="text1"/>
                <w:kern w:val="0"/>
                <w:sz w:val="20"/>
                <w:szCs w:val="20"/>
              </w:rPr>
              <w:t>契約内容が、仕様書に定めてあり、その内容が詳細に確認できるもの。</w:t>
            </w:r>
          </w:p>
          <w:p w14:paraId="1A79E556" w14:textId="77777777" w:rsidR="00FB076E" w:rsidRPr="001F0CCD" w:rsidRDefault="00FB076E" w:rsidP="00FB076E">
            <w:pPr>
              <w:autoSpaceDE w:val="0"/>
              <w:autoSpaceDN w:val="0"/>
              <w:adjustRightInd w:val="0"/>
              <w:jc w:val="left"/>
              <w:rPr>
                <w:rFonts w:asciiTheme="minorEastAsia" w:hAnsiTheme="minorEastAsia" w:cs="HG丸ｺﾞｼｯｸM-PRO"/>
                <w:color w:val="000000" w:themeColor="text1"/>
                <w:kern w:val="0"/>
                <w:sz w:val="20"/>
                <w:szCs w:val="20"/>
              </w:rPr>
            </w:pPr>
            <w:r w:rsidRPr="001F0CCD">
              <w:rPr>
                <w:rFonts w:asciiTheme="minorEastAsia" w:hAnsiTheme="minorEastAsia" w:cs="HG丸ｺﾞｼｯｸM-PRO" w:hint="eastAsia"/>
                <w:color w:val="000000" w:themeColor="text1"/>
                <w:kern w:val="0"/>
                <w:sz w:val="20"/>
                <w:szCs w:val="20"/>
              </w:rPr>
              <w:t>※契約書に定めがないものが助成金の対象として申請された場合、当該契約で購入・設置されたものか判断できず、対象外となる場合があります。</w:t>
            </w:r>
          </w:p>
          <w:p w14:paraId="2886531E" w14:textId="515FD4AE" w:rsidR="00274BEE" w:rsidRPr="001F0CCD" w:rsidRDefault="00FB076E" w:rsidP="00FB076E">
            <w:pPr>
              <w:rPr>
                <w:rFonts w:asciiTheme="minorEastAsia" w:hAnsiTheme="minorEastAsia"/>
                <w:color w:val="000000" w:themeColor="text1"/>
                <w:sz w:val="20"/>
                <w:szCs w:val="20"/>
              </w:rPr>
            </w:pPr>
            <w:r w:rsidRPr="001F0CCD">
              <w:rPr>
                <w:rFonts w:asciiTheme="minorEastAsia" w:hAnsiTheme="minorEastAsia" w:cs="HG丸ｺﾞｼｯｸM-PRO" w:hint="eastAsia"/>
                <w:color w:val="000000" w:themeColor="text1"/>
                <w:kern w:val="0"/>
                <w:sz w:val="20"/>
                <w:szCs w:val="20"/>
              </w:rPr>
              <w:t>・保険については、保険証書の写しを添付すること。</w:t>
            </w:r>
          </w:p>
        </w:tc>
      </w:tr>
      <w:tr w:rsidR="009930DE" w:rsidRPr="00274FAF" w14:paraId="721A47C8" w14:textId="77777777" w:rsidTr="001F0CCD">
        <w:trPr>
          <w:trHeight w:val="486"/>
        </w:trPr>
        <w:tc>
          <w:tcPr>
            <w:tcW w:w="539" w:type="dxa"/>
            <w:vAlign w:val="center"/>
          </w:tcPr>
          <w:p w14:paraId="680E8356" w14:textId="77777777" w:rsidR="00274BEE" w:rsidRPr="001F0CCD" w:rsidRDefault="00274BEE"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0FD17401" w14:textId="77777777" w:rsidR="00274BEE" w:rsidRPr="001F0CCD" w:rsidRDefault="00A01A52"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納品書（写）</w:t>
            </w:r>
          </w:p>
        </w:tc>
        <w:tc>
          <w:tcPr>
            <w:tcW w:w="3396" w:type="dxa"/>
            <w:vAlign w:val="center"/>
          </w:tcPr>
          <w:p w14:paraId="715C0435" w14:textId="384E1546" w:rsidR="00274BEE" w:rsidRPr="001F0CCD" w:rsidRDefault="00FB076E" w:rsidP="00783E10">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本事業の経費である事がわかる明細（原則、「事業費経費別明細」と項目、金額が合致すること）</w:t>
            </w:r>
          </w:p>
        </w:tc>
      </w:tr>
      <w:tr w:rsidR="009930DE" w:rsidRPr="00274FAF" w14:paraId="00C8D7C2" w14:textId="77777777" w:rsidTr="001F0CCD">
        <w:trPr>
          <w:trHeight w:val="486"/>
        </w:trPr>
        <w:tc>
          <w:tcPr>
            <w:tcW w:w="4999" w:type="dxa"/>
            <w:gridSpan w:val="2"/>
            <w:shd w:val="clear" w:color="auto" w:fill="D9D9D9" w:themeFill="background1" w:themeFillShade="D9"/>
            <w:vAlign w:val="center"/>
          </w:tcPr>
          <w:p w14:paraId="06D7E0D6" w14:textId="77777777" w:rsidR="00A569FE" w:rsidRPr="001F0CCD" w:rsidRDefault="00A569FE" w:rsidP="00A569F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396" w:type="dxa"/>
            <w:shd w:val="clear" w:color="auto" w:fill="D9D9D9" w:themeFill="background1" w:themeFillShade="D9"/>
            <w:vAlign w:val="center"/>
          </w:tcPr>
          <w:p w14:paraId="22D92E10" w14:textId="77777777" w:rsidR="00A569FE" w:rsidRPr="001F0CCD" w:rsidRDefault="00A569FE" w:rsidP="00A569F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7BD3AD9E" w14:textId="77777777" w:rsidTr="001F0CCD">
        <w:trPr>
          <w:trHeight w:val="486"/>
        </w:trPr>
        <w:tc>
          <w:tcPr>
            <w:tcW w:w="8395" w:type="dxa"/>
            <w:gridSpan w:val="3"/>
            <w:shd w:val="clear" w:color="auto" w:fill="F2F2F2" w:themeFill="background1" w:themeFillShade="F2"/>
            <w:vAlign w:val="center"/>
          </w:tcPr>
          <w:p w14:paraId="3409ECF1" w14:textId="77777777" w:rsidR="006E4939" w:rsidRPr="001F0CCD" w:rsidRDefault="006E4939" w:rsidP="006E4939">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支出関係書類</w:t>
            </w:r>
          </w:p>
        </w:tc>
      </w:tr>
      <w:tr w:rsidR="009930DE" w:rsidRPr="00274FAF" w14:paraId="452204F7" w14:textId="77777777" w:rsidTr="001F0CCD">
        <w:trPr>
          <w:trHeight w:val="486"/>
        </w:trPr>
        <w:tc>
          <w:tcPr>
            <w:tcW w:w="539" w:type="dxa"/>
            <w:vAlign w:val="center"/>
          </w:tcPr>
          <w:p w14:paraId="02B88A77" w14:textId="77777777" w:rsidR="006E4939" w:rsidRPr="001F0CCD" w:rsidRDefault="006E4939"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7CA49D11" w14:textId="77777777" w:rsidR="006E4939"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請求書（写）</w:t>
            </w:r>
          </w:p>
        </w:tc>
        <w:tc>
          <w:tcPr>
            <w:tcW w:w="3396" w:type="dxa"/>
            <w:vAlign w:val="center"/>
          </w:tcPr>
          <w:p w14:paraId="522A8AF7" w14:textId="77777777" w:rsidR="006E4939" w:rsidRPr="001F0CCD" w:rsidRDefault="006E4939" w:rsidP="00300E6E">
            <w:pPr>
              <w:rPr>
                <w:rFonts w:asciiTheme="minorEastAsia" w:hAnsiTheme="minorEastAsia"/>
                <w:color w:val="000000" w:themeColor="text1"/>
                <w:sz w:val="20"/>
                <w:szCs w:val="20"/>
              </w:rPr>
            </w:pPr>
          </w:p>
        </w:tc>
      </w:tr>
      <w:tr w:rsidR="00D7114B" w:rsidRPr="00274FAF" w14:paraId="07664577" w14:textId="77777777" w:rsidTr="001F0CCD">
        <w:trPr>
          <w:trHeight w:val="486"/>
        </w:trPr>
        <w:tc>
          <w:tcPr>
            <w:tcW w:w="539" w:type="dxa"/>
            <w:vAlign w:val="center"/>
          </w:tcPr>
          <w:p w14:paraId="45254C66" w14:textId="77777777" w:rsidR="006E4939" w:rsidRPr="001F0CCD" w:rsidRDefault="006E4939"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460" w:type="dxa"/>
            <w:vAlign w:val="center"/>
          </w:tcPr>
          <w:p w14:paraId="337D1DA0" w14:textId="364036A2" w:rsidR="008E39EA"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口座振込受付書控え（写）</w:t>
            </w:r>
          </w:p>
          <w:p w14:paraId="42F0C8A2" w14:textId="587CC7E8" w:rsidR="006E4939" w:rsidRPr="001F0CCD" w:rsidRDefault="00A925B3"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又は領収書（写）</w:t>
            </w:r>
          </w:p>
        </w:tc>
        <w:tc>
          <w:tcPr>
            <w:tcW w:w="3396" w:type="dxa"/>
            <w:vAlign w:val="center"/>
          </w:tcPr>
          <w:p w14:paraId="2A4DD80D" w14:textId="460DEE11" w:rsidR="006E4939" w:rsidRPr="001F0CCD" w:rsidRDefault="006E4939" w:rsidP="00300E6E">
            <w:pPr>
              <w:rPr>
                <w:rFonts w:asciiTheme="minorEastAsia" w:hAnsiTheme="minorEastAsia"/>
                <w:color w:val="000000" w:themeColor="text1"/>
                <w:sz w:val="20"/>
                <w:szCs w:val="20"/>
              </w:rPr>
            </w:pPr>
          </w:p>
        </w:tc>
      </w:tr>
    </w:tbl>
    <w:p w14:paraId="4B00D4EC" w14:textId="4BEFC3E6" w:rsidR="00016F39" w:rsidRPr="001F0CCD" w:rsidRDefault="00016F39" w:rsidP="00FB076E">
      <w:pPr>
        <w:ind w:right="800"/>
        <w:rPr>
          <w:rFonts w:asciiTheme="minorEastAsia" w:hAnsiTheme="minorEastAsia"/>
          <w:color w:val="000000" w:themeColor="text1"/>
          <w:szCs w:val="21"/>
        </w:rPr>
      </w:pPr>
    </w:p>
    <w:p w14:paraId="483B3F2C" w14:textId="40DFFA11" w:rsidR="004D1FB6" w:rsidRPr="001F0CCD" w:rsidRDefault="004D1FB6" w:rsidP="00FB076E">
      <w:pPr>
        <w:ind w:right="800"/>
        <w:rPr>
          <w:rFonts w:asciiTheme="minorEastAsia" w:hAnsiTheme="minorEastAsia"/>
          <w:color w:val="000000" w:themeColor="text1"/>
          <w:szCs w:val="21"/>
        </w:rPr>
      </w:pPr>
    </w:p>
    <w:p w14:paraId="6B893936" w14:textId="543C8F9E" w:rsidR="004D1FB6" w:rsidRPr="001F0CCD" w:rsidRDefault="004D1FB6" w:rsidP="00FB076E">
      <w:pPr>
        <w:ind w:right="800"/>
        <w:rPr>
          <w:rFonts w:asciiTheme="minorEastAsia" w:hAnsiTheme="minorEastAsia"/>
          <w:color w:val="000000" w:themeColor="text1"/>
          <w:szCs w:val="21"/>
        </w:rPr>
      </w:pPr>
    </w:p>
    <w:p w14:paraId="325E71D9" w14:textId="34970FD9" w:rsidR="004D1FB6" w:rsidRPr="001F0CCD" w:rsidRDefault="004D1FB6" w:rsidP="00FB076E">
      <w:pPr>
        <w:ind w:right="800"/>
        <w:rPr>
          <w:rFonts w:asciiTheme="minorEastAsia" w:hAnsiTheme="minorEastAsia"/>
          <w:color w:val="000000" w:themeColor="text1"/>
          <w:szCs w:val="21"/>
        </w:rPr>
      </w:pPr>
    </w:p>
    <w:p w14:paraId="2247C72F" w14:textId="6ECECA56" w:rsidR="004D1FB6" w:rsidRPr="001F0CCD" w:rsidRDefault="004D1FB6" w:rsidP="00FB076E">
      <w:pPr>
        <w:ind w:right="800"/>
        <w:rPr>
          <w:rFonts w:asciiTheme="minorEastAsia" w:hAnsiTheme="minorEastAsia"/>
          <w:color w:val="000000" w:themeColor="text1"/>
          <w:szCs w:val="21"/>
        </w:rPr>
      </w:pPr>
    </w:p>
    <w:p w14:paraId="0E352C6C" w14:textId="5A61641B" w:rsidR="004D1FB6" w:rsidRPr="001F0CCD" w:rsidRDefault="004D1FB6" w:rsidP="00FB076E">
      <w:pPr>
        <w:ind w:right="800"/>
        <w:rPr>
          <w:rFonts w:asciiTheme="minorEastAsia" w:hAnsiTheme="minorEastAsia"/>
          <w:color w:val="000000" w:themeColor="text1"/>
          <w:szCs w:val="21"/>
        </w:rPr>
      </w:pPr>
    </w:p>
    <w:p w14:paraId="654A4975" w14:textId="3B27C695" w:rsidR="004D1FB6" w:rsidRPr="001F0CCD" w:rsidRDefault="004D1FB6" w:rsidP="00FB076E">
      <w:pPr>
        <w:ind w:right="800"/>
        <w:rPr>
          <w:rFonts w:asciiTheme="minorEastAsia" w:hAnsiTheme="minorEastAsia"/>
          <w:color w:val="000000" w:themeColor="text1"/>
          <w:szCs w:val="21"/>
        </w:rPr>
      </w:pPr>
    </w:p>
    <w:p w14:paraId="7FFA0868" w14:textId="72CDCE75" w:rsidR="004D1FB6" w:rsidRPr="001F0CCD" w:rsidRDefault="004D1FB6" w:rsidP="00FB076E">
      <w:pPr>
        <w:ind w:right="800"/>
        <w:rPr>
          <w:rFonts w:asciiTheme="minorEastAsia" w:hAnsiTheme="minorEastAsia"/>
          <w:color w:val="000000" w:themeColor="text1"/>
          <w:szCs w:val="21"/>
        </w:rPr>
      </w:pPr>
    </w:p>
    <w:p w14:paraId="5C765557" w14:textId="6E6EEFD7" w:rsidR="004D1FB6" w:rsidRPr="001F0CCD" w:rsidRDefault="004D1FB6" w:rsidP="00FB076E">
      <w:pPr>
        <w:ind w:right="800"/>
        <w:rPr>
          <w:rFonts w:asciiTheme="minorEastAsia" w:hAnsiTheme="minorEastAsia"/>
          <w:color w:val="000000" w:themeColor="text1"/>
          <w:szCs w:val="21"/>
        </w:rPr>
      </w:pPr>
    </w:p>
    <w:p w14:paraId="30F40B8D" w14:textId="77777777" w:rsidR="004D1FB6" w:rsidRPr="001F0CCD" w:rsidRDefault="004D1FB6" w:rsidP="00FB076E">
      <w:pPr>
        <w:ind w:right="800"/>
        <w:rPr>
          <w:rFonts w:asciiTheme="minorEastAsia" w:hAnsiTheme="minorEastAsia"/>
          <w:color w:val="000000" w:themeColor="text1"/>
          <w:szCs w:val="21"/>
        </w:rPr>
      </w:pPr>
    </w:p>
    <w:p w14:paraId="79F5308E" w14:textId="77777777" w:rsidR="006E4939" w:rsidRPr="001F0CCD" w:rsidRDefault="006E4939" w:rsidP="006E4939">
      <w:pPr>
        <w:rPr>
          <w:rFonts w:asciiTheme="minorEastAsia" w:hAnsiTheme="minorEastAsia"/>
          <w:color w:val="000000" w:themeColor="text1"/>
          <w:szCs w:val="21"/>
        </w:rPr>
      </w:pPr>
      <w:r w:rsidRPr="001F0CCD">
        <w:rPr>
          <w:rFonts w:asciiTheme="minorEastAsia" w:hAnsiTheme="minorEastAsia" w:hint="eastAsia"/>
          <w:color w:val="000000" w:themeColor="text1"/>
          <w:szCs w:val="21"/>
        </w:rPr>
        <w:lastRenderedPageBreak/>
        <w:t>２　帳簿類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4337"/>
        <w:gridCol w:w="3260"/>
      </w:tblGrid>
      <w:tr w:rsidR="009930DE" w:rsidRPr="00274FAF" w14:paraId="67DC0F88" w14:textId="77777777" w:rsidTr="001F0CCD">
        <w:trPr>
          <w:trHeight w:val="491"/>
        </w:trPr>
        <w:tc>
          <w:tcPr>
            <w:tcW w:w="5135" w:type="dxa"/>
            <w:gridSpan w:val="2"/>
            <w:tcBorders>
              <w:bottom w:val="single" w:sz="4" w:space="0" w:color="auto"/>
            </w:tcBorders>
            <w:shd w:val="clear" w:color="auto" w:fill="D9D9D9" w:themeFill="background1" w:themeFillShade="D9"/>
            <w:vAlign w:val="center"/>
          </w:tcPr>
          <w:p w14:paraId="4E54BB16" w14:textId="77777777" w:rsidR="006E4939" w:rsidRPr="001F0CCD" w:rsidRDefault="006E4939" w:rsidP="00300E6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区　　　　　分</w:t>
            </w:r>
          </w:p>
        </w:tc>
        <w:tc>
          <w:tcPr>
            <w:tcW w:w="3260" w:type="dxa"/>
            <w:tcBorders>
              <w:bottom w:val="single" w:sz="4" w:space="0" w:color="auto"/>
            </w:tcBorders>
            <w:shd w:val="clear" w:color="auto" w:fill="D9D9D9" w:themeFill="background1" w:themeFillShade="D9"/>
            <w:vAlign w:val="center"/>
          </w:tcPr>
          <w:p w14:paraId="239A0C71" w14:textId="77777777" w:rsidR="006E4939" w:rsidRPr="001F0CCD" w:rsidRDefault="006E4939" w:rsidP="00300E6E">
            <w:pPr>
              <w:jc w:val="cente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留意事項等</w:t>
            </w:r>
          </w:p>
        </w:tc>
      </w:tr>
      <w:tr w:rsidR="009930DE" w:rsidRPr="00274FAF" w14:paraId="1EA1F50E" w14:textId="77777777" w:rsidTr="008E39EA">
        <w:trPr>
          <w:trHeight w:val="489"/>
        </w:trPr>
        <w:tc>
          <w:tcPr>
            <w:tcW w:w="8395" w:type="dxa"/>
            <w:gridSpan w:val="3"/>
            <w:shd w:val="clear" w:color="auto" w:fill="F2F2F2" w:themeFill="background1" w:themeFillShade="F2"/>
            <w:vAlign w:val="center"/>
          </w:tcPr>
          <w:p w14:paraId="004CD55D" w14:textId="77777777" w:rsidR="006E4939"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支出関係帳簿</w:t>
            </w:r>
          </w:p>
        </w:tc>
      </w:tr>
      <w:tr w:rsidR="009930DE" w:rsidRPr="00274FAF" w14:paraId="47180A48" w14:textId="77777777" w:rsidTr="001F0CCD">
        <w:trPr>
          <w:trHeight w:val="3170"/>
        </w:trPr>
        <w:tc>
          <w:tcPr>
            <w:tcW w:w="798" w:type="dxa"/>
            <w:vAlign w:val="center"/>
          </w:tcPr>
          <w:p w14:paraId="4642CA44" w14:textId="77777777" w:rsidR="006E4939" w:rsidRPr="001F0CCD" w:rsidRDefault="006E4939"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337" w:type="dxa"/>
            <w:vAlign w:val="center"/>
          </w:tcPr>
          <w:p w14:paraId="0B567310" w14:textId="77777777" w:rsidR="006E4939" w:rsidRPr="001F0CCD" w:rsidRDefault="006E4939"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預金通帳（写）</w:t>
            </w:r>
          </w:p>
        </w:tc>
        <w:tc>
          <w:tcPr>
            <w:tcW w:w="3260" w:type="dxa"/>
            <w:vAlign w:val="center"/>
          </w:tcPr>
          <w:p w14:paraId="0E88F6EC" w14:textId="3958FE2C" w:rsidR="006E4939" w:rsidRPr="001F0CCD" w:rsidRDefault="001717CC" w:rsidP="00300E6E">
            <w:pPr>
              <w:rPr>
                <w:rFonts w:asciiTheme="minorEastAsia" w:hAnsiTheme="minorEastAsia"/>
                <w:color w:val="000000" w:themeColor="text1"/>
                <w:sz w:val="20"/>
                <w:szCs w:val="20"/>
                <w:u w:val="single"/>
              </w:rPr>
            </w:pPr>
            <w:r w:rsidRPr="001F0CCD">
              <w:rPr>
                <w:rFonts w:asciiTheme="minorEastAsia" w:hAnsiTheme="minorEastAsia" w:hint="eastAsia"/>
                <w:color w:val="000000" w:themeColor="text1"/>
                <w:sz w:val="20"/>
                <w:szCs w:val="20"/>
                <w:u w:val="single"/>
              </w:rPr>
              <w:t>口座名義が確認でき、</w:t>
            </w:r>
            <w:r w:rsidR="003B64FA" w:rsidRPr="001F0CCD">
              <w:rPr>
                <w:rFonts w:asciiTheme="minorEastAsia" w:hAnsiTheme="minorEastAsia" w:hint="eastAsia"/>
                <w:color w:val="000000" w:themeColor="text1"/>
                <w:sz w:val="20"/>
                <w:szCs w:val="20"/>
                <w:u w:val="single"/>
              </w:rPr>
              <w:t>資金移動が判別できるもの</w:t>
            </w:r>
          </w:p>
          <w:p w14:paraId="37756180" w14:textId="77777777" w:rsidR="003B64FA" w:rsidRPr="001F0CCD" w:rsidRDefault="003B64FA" w:rsidP="003B64FA">
            <w:pPr>
              <w:ind w:left="200" w:hangingChars="100" w:hanging="2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※定期預金の解約や金融機関からの借入をした場合は、預金計算書、融資計算書等の写しを含む</w:t>
            </w:r>
          </w:p>
          <w:p w14:paraId="2D2A33F5" w14:textId="2F946BD1" w:rsidR="003B64FA" w:rsidRPr="001F0CCD" w:rsidRDefault="003B64FA" w:rsidP="003B64FA">
            <w:pPr>
              <w:ind w:left="200" w:hangingChars="100" w:hanging="200"/>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※役員等から借入をした場合は、借用書、役員会等議事録（借入に関するもの）、役員等の個人口座の預金通帳、口座振込受付書控え等の写しを含む</w:t>
            </w:r>
            <w:r w:rsidR="004D1FB6" w:rsidRPr="001F0CCD">
              <w:rPr>
                <w:rFonts w:asciiTheme="minorEastAsia" w:hAnsiTheme="minorEastAsia" w:hint="eastAsia"/>
                <w:color w:val="000000" w:themeColor="text1"/>
                <w:sz w:val="20"/>
                <w:szCs w:val="20"/>
              </w:rPr>
              <w:t>。</w:t>
            </w:r>
          </w:p>
        </w:tc>
      </w:tr>
      <w:tr w:rsidR="009930DE" w:rsidRPr="00274FAF" w14:paraId="53DF76B7" w14:textId="77777777" w:rsidTr="001F0CCD">
        <w:trPr>
          <w:trHeight w:val="486"/>
        </w:trPr>
        <w:tc>
          <w:tcPr>
            <w:tcW w:w="798" w:type="dxa"/>
            <w:vAlign w:val="center"/>
          </w:tcPr>
          <w:p w14:paraId="004F428E" w14:textId="77777777" w:rsidR="003B64FA" w:rsidRPr="001F0CCD" w:rsidRDefault="003B64FA"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337" w:type="dxa"/>
            <w:vAlign w:val="center"/>
          </w:tcPr>
          <w:p w14:paraId="7BB8DF41" w14:textId="77777777" w:rsidR="003B64FA" w:rsidRPr="001F0CCD" w:rsidRDefault="003B64FA"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現金出納簿（写）</w:t>
            </w:r>
          </w:p>
        </w:tc>
        <w:tc>
          <w:tcPr>
            <w:tcW w:w="3260" w:type="dxa"/>
            <w:vAlign w:val="center"/>
          </w:tcPr>
          <w:p w14:paraId="7E59BE1E" w14:textId="5E1C6FA2" w:rsidR="003B64FA" w:rsidRPr="001F0CCD" w:rsidRDefault="00EC2045"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必要に応じて添付</w:t>
            </w:r>
          </w:p>
        </w:tc>
      </w:tr>
      <w:tr w:rsidR="00BA572E" w:rsidRPr="00274FAF" w14:paraId="33483848" w14:textId="77777777" w:rsidTr="001F0CCD">
        <w:trPr>
          <w:trHeight w:val="486"/>
        </w:trPr>
        <w:tc>
          <w:tcPr>
            <w:tcW w:w="798" w:type="dxa"/>
            <w:tcBorders>
              <w:bottom w:val="single" w:sz="4" w:space="0" w:color="auto"/>
            </w:tcBorders>
            <w:vAlign w:val="center"/>
          </w:tcPr>
          <w:p w14:paraId="3EDA2106" w14:textId="77777777" w:rsidR="003B64FA" w:rsidRPr="001F0CCD" w:rsidRDefault="003B64FA" w:rsidP="00300E6E">
            <w:pPr>
              <w:jc w:val="center"/>
              <w:rPr>
                <w:rFonts w:asciiTheme="minorEastAsia" w:hAnsiTheme="minorEastAsia"/>
                <w:color w:val="000000" w:themeColor="text1"/>
                <w:sz w:val="24"/>
                <w:szCs w:val="24"/>
              </w:rPr>
            </w:pPr>
            <w:r w:rsidRPr="001F0CCD">
              <w:rPr>
                <w:rFonts w:asciiTheme="minorEastAsia" w:hAnsiTheme="minorEastAsia" w:hint="eastAsia"/>
                <w:color w:val="000000" w:themeColor="text1"/>
                <w:sz w:val="24"/>
                <w:szCs w:val="24"/>
              </w:rPr>
              <w:t>□</w:t>
            </w:r>
          </w:p>
        </w:tc>
        <w:tc>
          <w:tcPr>
            <w:tcW w:w="4337" w:type="dxa"/>
            <w:tcBorders>
              <w:bottom w:val="single" w:sz="4" w:space="0" w:color="auto"/>
            </w:tcBorders>
            <w:vAlign w:val="center"/>
          </w:tcPr>
          <w:p w14:paraId="5131B527" w14:textId="77777777" w:rsidR="003B64FA" w:rsidRPr="001F0CCD" w:rsidRDefault="003B64FA"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元帳（写）</w:t>
            </w:r>
          </w:p>
        </w:tc>
        <w:tc>
          <w:tcPr>
            <w:tcW w:w="3260" w:type="dxa"/>
            <w:tcBorders>
              <w:bottom w:val="single" w:sz="4" w:space="0" w:color="auto"/>
            </w:tcBorders>
            <w:vAlign w:val="center"/>
          </w:tcPr>
          <w:p w14:paraId="7AFF6810" w14:textId="63D4850F" w:rsidR="003B64FA" w:rsidRPr="001F0CCD" w:rsidRDefault="00EC2045" w:rsidP="00300E6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必要に応じて添付</w:t>
            </w:r>
          </w:p>
        </w:tc>
      </w:tr>
      <w:tr w:rsidR="005F7357" w:rsidRPr="00274FAF" w14:paraId="2BEAFA4D" w14:textId="77777777" w:rsidTr="009F472E">
        <w:trPr>
          <w:trHeight w:val="486"/>
        </w:trPr>
        <w:tc>
          <w:tcPr>
            <w:tcW w:w="8395" w:type="dxa"/>
            <w:gridSpan w:val="3"/>
            <w:shd w:val="clear" w:color="auto" w:fill="F2F2F2" w:themeFill="background1" w:themeFillShade="F2"/>
            <w:vAlign w:val="center"/>
          </w:tcPr>
          <w:p w14:paraId="4AFB7602" w14:textId="77777777" w:rsidR="005F7357" w:rsidRPr="001F0CCD" w:rsidRDefault="005F7357" w:rsidP="009F472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収入関係書類</w:t>
            </w:r>
          </w:p>
        </w:tc>
      </w:tr>
      <w:tr w:rsidR="00D94760" w:rsidRPr="00274FAF" w14:paraId="0E2CFEE6" w14:textId="77777777" w:rsidTr="001F0CCD">
        <w:trPr>
          <w:trHeight w:val="486"/>
        </w:trPr>
        <w:tc>
          <w:tcPr>
            <w:tcW w:w="798" w:type="dxa"/>
            <w:vAlign w:val="center"/>
          </w:tcPr>
          <w:p w14:paraId="023FE304"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337" w:type="dxa"/>
            <w:vAlign w:val="center"/>
          </w:tcPr>
          <w:p w14:paraId="67F4BC49"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収入実績がわかる帳簿等</w:t>
            </w:r>
            <w:r w:rsidRPr="001F0CCD">
              <w:rPr>
                <w:rFonts w:asciiTheme="minorEastAsia" w:hAnsiTheme="minorEastAsia"/>
                <w:sz w:val="20"/>
                <w:szCs w:val="20"/>
              </w:rPr>
              <w:br/>
            </w:r>
            <w:r w:rsidRPr="001F0CCD">
              <w:rPr>
                <w:rFonts w:asciiTheme="minorEastAsia" w:hAnsiTheme="minorEastAsia" w:hint="eastAsia"/>
                <w:sz w:val="20"/>
                <w:szCs w:val="20"/>
              </w:rPr>
              <w:t>※収入実績が無い場合は、実績が無い旨を記載した書類を提出すること（</w:t>
            </w:r>
            <w:r w:rsidRPr="001F0CCD">
              <w:rPr>
                <w:rFonts w:asciiTheme="minorEastAsia" w:hAnsiTheme="minorEastAsia"/>
                <w:sz w:val="20"/>
                <w:szCs w:val="20"/>
              </w:rPr>
              <w:t>A4</w:t>
            </w:r>
            <w:r w:rsidRPr="001F0CCD">
              <w:rPr>
                <w:rFonts w:asciiTheme="minorEastAsia" w:hAnsiTheme="minorEastAsia" w:hint="eastAsia"/>
                <w:sz w:val="20"/>
                <w:szCs w:val="20"/>
              </w:rPr>
              <w:t>、任意様式）</w:t>
            </w:r>
          </w:p>
        </w:tc>
        <w:tc>
          <w:tcPr>
            <w:tcW w:w="3260" w:type="dxa"/>
            <w:vAlign w:val="center"/>
          </w:tcPr>
          <w:p w14:paraId="32E82054"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当助成事業に係る箇所</w:t>
            </w:r>
          </w:p>
        </w:tc>
      </w:tr>
      <w:tr w:rsidR="005F7357" w:rsidRPr="00274FAF" w14:paraId="4A1DDD0F" w14:textId="77777777" w:rsidTr="009F472E">
        <w:trPr>
          <w:trHeight w:val="486"/>
        </w:trPr>
        <w:tc>
          <w:tcPr>
            <w:tcW w:w="8395" w:type="dxa"/>
            <w:gridSpan w:val="3"/>
            <w:shd w:val="clear" w:color="auto" w:fill="F2F2F2" w:themeFill="background1" w:themeFillShade="F2"/>
            <w:vAlign w:val="center"/>
          </w:tcPr>
          <w:p w14:paraId="70961E86" w14:textId="77777777" w:rsidR="005F7357" w:rsidRPr="001F0CCD" w:rsidRDefault="005F7357" w:rsidP="009F472E">
            <w:pPr>
              <w:rPr>
                <w:rFonts w:asciiTheme="minorEastAsia" w:hAnsiTheme="minorEastAsia"/>
                <w:color w:val="000000" w:themeColor="text1"/>
                <w:sz w:val="20"/>
                <w:szCs w:val="20"/>
              </w:rPr>
            </w:pPr>
            <w:r w:rsidRPr="001F0CCD">
              <w:rPr>
                <w:rFonts w:asciiTheme="minorEastAsia" w:hAnsiTheme="minorEastAsia" w:hint="eastAsia"/>
                <w:color w:val="000000" w:themeColor="text1"/>
                <w:sz w:val="20"/>
                <w:szCs w:val="20"/>
              </w:rPr>
              <w:t>財産関係帳簿</w:t>
            </w:r>
          </w:p>
        </w:tc>
      </w:tr>
      <w:tr w:rsidR="00D94760" w:rsidRPr="00274FAF" w14:paraId="1297C468" w14:textId="77777777" w:rsidTr="001F0CCD">
        <w:trPr>
          <w:trHeight w:val="486"/>
        </w:trPr>
        <w:tc>
          <w:tcPr>
            <w:tcW w:w="798" w:type="dxa"/>
            <w:vAlign w:val="center"/>
          </w:tcPr>
          <w:p w14:paraId="43C90283" w14:textId="1F72D366"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4"/>
                <w:szCs w:val="24"/>
              </w:rPr>
              <w:t>□</w:t>
            </w:r>
          </w:p>
        </w:tc>
        <w:tc>
          <w:tcPr>
            <w:tcW w:w="4337" w:type="dxa"/>
            <w:vAlign w:val="center"/>
          </w:tcPr>
          <w:p w14:paraId="21D5870E" w14:textId="5261FD4A"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0"/>
                <w:szCs w:val="20"/>
              </w:rPr>
              <w:t>備品台帳（写）</w:t>
            </w:r>
          </w:p>
        </w:tc>
        <w:tc>
          <w:tcPr>
            <w:tcW w:w="3260" w:type="dxa"/>
            <w:vAlign w:val="center"/>
          </w:tcPr>
          <w:p w14:paraId="17AAE820" w14:textId="143ED5E7"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0"/>
                <w:szCs w:val="20"/>
              </w:rPr>
              <w:t>事業完了後に記帳したもの</w:t>
            </w:r>
          </w:p>
        </w:tc>
      </w:tr>
      <w:tr w:rsidR="00D94760" w:rsidRPr="00274FAF" w14:paraId="62AB6B34" w14:textId="77777777" w:rsidTr="001F0CCD">
        <w:trPr>
          <w:trHeight w:val="486"/>
        </w:trPr>
        <w:tc>
          <w:tcPr>
            <w:tcW w:w="798" w:type="dxa"/>
            <w:vAlign w:val="center"/>
          </w:tcPr>
          <w:p w14:paraId="0F0BC984" w14:textId="49A0C679"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4"/>
                <w:szCs w:val="24"/>
              </w:rPr>
              <w:t>□</w:t>
            </w:r>
          </w:p>
        </w:tc>
        <w:tc>
          <w:tcPr>
            <w:tcW w:w="4337" w:type="dxa"/>
            <w:vAlign w:val="center"/>
          </w:tcPr>
          <w:p w14:paraId="76B67551" w14:textId="37EAFBB4" w:rsidR="00D94760" w:rsidRPr="001F0CCD" w:rsidRDefault="00D94760" w:rsidP="00D94760">
            <w:pPr>
              <w:rPr>
                <w:rFonts w:asciiTheme="minorEastAsia" w:hAnsiTheme="minorEastAsia"/>
                <w:color w:val="000000" w:themeColor="text1"/>
                <w:sz w:val="20"/>
                <w:szCs w:val="20"/>
              </w:rPr>
            </w:pPr>
            <w:r w:rsidRPr="001F0CCD">
              <w:rPr>
                <w:rFonts w:asciiTheme="minorEastAsia" w:hAnsiTheme="minorEastAsia" w:hint="eastAsia"/>
                <w:sz w:val="20"/>
                <w:szCs w:val="20"/>
              </w:rPr>
              <w:t>購入した照明機材、備品等の保管個所の住所及び保管状況がわかる写真</w:t>
            </w:r>
          </w:p>
        </w:tc>
        <w:tc>
          <w:tcPr>
            <w:tcW w:w="3260" w:type="dxa"/>
            <w:vAlign w:val="center"/>
          </w:tcPr>
          <w:p w14:paraId="50BFA1B5" w14:textId="1324C600" w:rsidR="00D94760" w:rsidRPr="001F0CCD" w:rsidRDefault="00D94760" w:rsidP="00D94760">
            <w:pPr>
              <w:rPr>
                <w:rFonts w:asciiTheme="minorEastAsia" w:hAnsiTheme="minorEastAsia"/>
                <w:color w:val="000000" w:themeColor="text1"/>
                <w:sz w:val="20"/>
                <w:szCs w:val="20"/>
              </w:rPr>
            </w:pPr>
          </w:p>
        </w:tc>
      </w:tr>
    </w:tbl>
    <w:p w14:paraId="21EBF6EE" w14:textId="198FA9EA" w:rsidR="00A925B3" w:rsidRPr="001F0CCD" w:rsidRDefault="00A925B3" w:rsidP="00FB076E">
      <w:pPr>
        <w:rPr>
          <w:rFonts w:asciiTheme="minorEastAsia" w:hAnsiTheme="minorEastAsia"/>
          <w:color w:val="000000" w:themeColor="text1"/>
          <w:szCs w:val="21"/>
        </w:rPr>
      </w:pPr>
    </w:p>
    <w:p w14:paraId="70BB03D6" w14:textId="77777777" w:rsidR="00D94760" w:rsidRPr="001F0CCD" w:rsidRDefault="00D94760" w:rsidP="00D94760">
      <w:pPr>
        <w:rPr>
          <w:rFonts w:asciiTheme="minorEastAsia" w:hAnsiTheme="minorEastAsia"/>
          <w:szCs w:val="21"/>
        </w:rPr>
      </w:pPr>
      <w:r w:rsidRPr="001F0CCD">
        <w:rPr>
          <w:rFonts w:asciiTheme="minorEastAsia" w:hAnsiTheme="minorEastAsia" w:hint="eastAsia"/>
          <w:szCs w:val="21"/>
        </w:rPr>
        <w:t>３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4536"/>
        <w:gridCol w:w="3396"/>
      </w:tblGrid>
      <w:tr w:rsidR="00D94760" w:rsidRPr="00274FAF" w14:paraId="76ACA0D7" w14:textId="77777777" w:rsidTr="001F0CCD">
        <w:trPr>
          <w:trHeight w:val="491"/>
        </w:trPr>
        <w:tc>
          <w:tcPr>
            <w:tcW w:w="4999" w:type="dxa"/>
            <w:gridSpan w:val="2"/>
            <w:tcBorders>
              <w:bottom w:val="single" w:sz="4" w:space="0" w:color="auto"/>
            </w:tcBorders>
            <w:shd w:val="clear" w:color="auto" w:fill="D9D9D9" w:themeFill="background1" w:themeFillShade="D9"/>
            <w:vAlign w:val="center"/>
          </w:tcPr>
          <w:p w14:paraId="518F2366" w14:textId="77777777" w:rsidR="00D94760" w:rsidRPr="001F0CCD" w:rsidRDefault="00D94760" w:rsidP="004D1FB6">
            <w:pPr>
              <w:jc w:val="center"/>
              <w:rPr>
                <w:rFonts w:asciiTheme="minorEastAsia" w:hAnsiTheme="minorEastAsia"/>
                <w:sz w:val="20"/>
                <w:szCs w:val="20"/>
              </w:rPr>
            </w:pPr>
            <w:r w:rsidRPr="001F0CCD">
              <w:rPr>
                <w:rFonts w:asciiTheme="minorEastAsia" w:hAnsiTheme="minorEastAsia" w:hint="eastAsia"/>
                <w:sz w:val="20"/>
                <w:szCs w:val="20"/>
              </w:rPr>
              <w:t>区　　　　　分</w:t>
            </w:r>
          </w:p>
        </w:tc>
        <w:tc>
          <w:tcPr>
            <w:tcW w:w="3396" w:type="dxa"/>
            <w:tcBorders>
              <w:bottom w:val="single" w:sz="4" w:space="0" w:color="auto"/>
            </w:tcBorders>
            <w:shd w:val="clear" w:color="auto" w:fill="D9D9D9" w:themeFill="background1" w:themeFillShade="D9"/>
            <w:vAlign w:val="center"/>
          </w:tcPr>
          <w:p w14:paraId="7B4DE73A" w14:textId="77777777" w:rsidR="00D94760" w:rsidRPr="001F0CCD" w:rsidRDefault="00D94760" w:rsidP="004D1FB6">
            <w:pPr>
              <w:jc w:val="center"/>
              <w:rPr>
                <w:rFonts w:asciiTheme="minorEastAsia" w:hAnsiTheme="minorEastAsia"/>
                <w:sz w:val="20"/>
                <w:szCs w:val="20"/>
              </w:rPr>
            </w:pPr>
            <w:r w:rsidRPr="001F0CCD">
              <w:rPr>
                <w:rFonts w:asciiTheme="minorEastAsia" w:hAnsiTheme="minorEastAsia" w:hint="eastAsia"/>
                <w:sz w:val="20"/>
                <w:szCs w:val="20"/>
              </w:rPr>
              <w:t>留意事項等</w:t>
            </w:r>
          </w:p>
        </w:tc>
      </w:tr>
      <w:tr w:rsidR="00D94760" w:rsidRPr="00274FAF" w14:paraId="2FBC293E" w14:textId="77777777" w:rsidTr="004D1FB6">
        <w:trPr>
          <w:trHeight w:val="489"/>
        </w:trPr>
        <w:tc>
          <w:tcPr>
            <w:tcW w:w="8395" w:type="dxa"/>
            <w:gridSpan w:val="3"/>
            <w:shd w:val="clear" w:color="auto" w:fill="F2F2F2" w:themeFill="background1" w:themeFillShade="F2"/>
            <w:vAlign w:val="center"/>
          </w:tcPr>
          <w:p w14:paraId="57A35336"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その他</w:t>
            </w:r>
          </w:p>
        </w:tc>
      </w:tr>
      <w:tr w:rsidR="00D94760" w:rsidRPr="00274FAF" w14:paraId="5E75105D" w14:textId="77777777" w:rsidTr="001F0CCD">
        <w:trPr>
          <w:trHeight w:val="956"/>
        </w:trPr>
        <w:tc>
          <w:tcPr>
            <w:tcW w:w="463" w:type="dxa"/>
            <w:vAlign w:val="center"/>
          </w:tcPr>
          <w:p w14:paraId="6086F535"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536" w:type="dxa"/>
            <w:vAlign w:val="center"/>
          </w:tcPr>
          <w:p w14:paraId="3479C93F"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実施内容がわかる写真（原本）</w:t>
            </w:r>
          </w:p>
        </w:tc>
        <w:tc>
          <w:tcPr>
            <w:tcW w:w="3396" w:type="dxa"/>
            <w:vAlign w:val="center"/>
          </w:tcPr>
          <w:p w14:paraId="3F2A4B4E" w14:textId="4544C771"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データでも提出すること</w:t>
            </w:r>
            <w:r w:rsidR="000A28AE" w:rsidRPr="001F0CCD">
              <w:rPr>
                <w:rFonts w:asciiTheme="minorEastAsia" w:hAnsiTheme="minorEastAsia" w:hint="eastAsia"/>
                <w:sz w:val="20"/>
                <w:szCs w:val="20"/>
              </w:rPr>
              <w:t>。</w:t>
            </w:r>
          </w:p>
          <w:p w14:paraId="5497CBDF" w14:textId="77777777" w:rsidR="00D94760" w:rsidRPr="001F0CCD" w:rsidRDefault="00D94760" w:rsidP="004D1FB6">
            <w:pPr>
              <w:ind w:left="200" w:hangingChars="100" w:hanging="200"/>
              <w:rPr>
                <w:rFonts w:asciiTheme="minorEastAsia" w:hAnsiTheme="minorEastAsia"/>
                <w:sz w:val="20"/>
                <w:szCs w:val="20"/>
              </w:rPr>
            </w:pPr>
            <w:r w:rsidRPr="001F0CCD">
              <w:rPr>
                <w:rFonts w:asciiTheme="minorEastAsia" w:hAnsiTheme="minorEastAsia" w:hint="eastAsia"/>
                <w:sz w:val="20"/>
                <w:szCs w:val="20"/>
              </w:rPr>
              <w:t>（</w:t>
            </w:r>
            <w:r w:rsidRPr="001F0CCD">
              <w:rPr>
                <w:rFonts w:asciiTheme="minorEastAsia" w:hAnsiTheme="minorEastAsia" w:hint="eastAsia"/>
              </w:rPr>
              <w:t>原則</w:t>
            </w:r>
            <w:r w:rsidRPr="001F0CCD">
              <w:rPr>
                <w:rFonts w:asciiTheme="minorEastAsia" w:hAnsiTheme="minorEastAsia"/>
              </w:rPr>
              <w:t>JPG形式で10枚以上）</w:t>
            </w:r>
          </w:p>
        </w:tc>
      </w:tr>
      <w:tr w:rsidR="00D94760" w:rsidRPr="00274FAF" w14:paraId="7D95A85E" w14:textId="77777777" w:rsidTr="001F0CCD">
        <w:trPr>
          <w:trHeight w:val="843"/>
        </w:trPr>
        <w:tc>
          <w:tcPr>
            <w:tcW w:w="463" w:type="dxa"/>
            <w:vAlign w:val="center"/>
          </w:tcPr>
          <w:p w14:paraId="4C019E45"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536" w:type="dxa"/>
            <w:vAlign w:val="center"/>
          </w:tcPr>
          <w:p w14:paraId="752198C7"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広告物</w:t>
            </w:r>
          </w:p>
        </w:tc>
        <w:tc>
          <w:tcPr>
            <w:tcW w:w="3396" w:type="dxa"/>
            <w:vAlign w:val="center"/>
          </w:tcPr>
          <w:p w14:paraId="24EEF0B9" w14:textId="4E83DE84"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紙媒体のものは実物、電子媒体のものは写真又はコピー</w:t>
            </w:r>
            <w:r w:rsidR="000A28AE" w:rsidRPr="001F0CCD">
              <w:rPr>
                <w:rFonts w:asciiTheme="minorEastAsia" w:hAnsiTheme="minorEastAsia" w:hint="eastAsia"/>
                <w:sz w:val="20"/>
                <w:szCs w:val="20"/>
              </w:rPr>
              <w:t>。</w:t>
            </w:r>
          </w:p>
        </w:tc>
      </w:tr>
      <w:tr w:rsidR="00D94760" w:rsidRPr="00274FAF" w14:paraId="157693CA" w14:textId="77777777" w:rsidTr="001F0CCD">
        <w:trPr>
          <w:trHeight w:val="919"/>
        </w:trPr>
        <w:tc>
          <w:tcPr>
            <w:tcW w:w="463" w:type="dxa"/>
            <w:vAlign w:val="center"/>
          </w:tcPr>
          <w:p w14:paraId="71692312"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536" w:type="dxa"/>
            <w:vAlign w:val="center"/>
          </w:tcPr>
          <w:p w14:paraId="69734C5E"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来場者へのアンケート調査や来場者数の測定など、本事業による効果等の測定結果（任意様式）</w:t>
            </w:r>
          </w:p>
        </w:tc>
        <w:tc>
          <w:tcPr>
            <w:tcW w:w="3396" w:type="dxa"/>
            <w:vAlign w:val="center"/>
          </w:tcPr>
          <w:p w14:paraId="0745A278" w14:textId="14E4DBEB"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実施結果報告書（第７号様式別紙）への記載も可</w:t>
            </w:r>
            <w:r w:rsidR="000A28AE" w:rsidRPr="001F0CCD">
              <w:rPr>
                <w:rFonts w:asciiTheme="minorEastAsia" w:hAnsiTheme="minorEastAsia" w:hint="eastAsia"/>
                <w:sz w:val="20"/>
                <w:szCs w:val="20"/>
              </w:rPr>
              <w:t>。</w:t>
            </w:r>
          </w:p>
        </w:tc>
      </w:tr>
      <w:tr w:rsidR="00D94760" w:rsidRPr="00274FAF" w14:paraId="6658CDC5" w14:textId="77777777" w:rsidTr="001F0CCD">
        <w:trPr>
          <w:trHeight w:val="486"/>
        </w:trPr>
        <w:tc>
          <w:tcPr>
            <w:tcW w:w="463" w:type="dxa"/>
            <w:tcBorders>
              <w:bottom w:val="single" w:sz="4" w:space="0" w:color="auto"/>
            </w:tcBorders>
            <w:vAlign w:val="center"/>
          </w:tcPr>
          <w:p w14:paraId="011056B9" w14:textId="77777777" w:rsidR="00D94760" w:rsidRPr="001F0CCD" w:rsidRDefault="00D94760" w:rsidP="004D1FB6">
            <w:pPr>
              <w:jc w:val="center"/>
              <w:rPr>
                <w:rFonts w:asciiTheme="minorEastAsia" w:hAnsiTheme="minorEastAsia"/>
                <w:sz w:val="24"/>
                <w:szCs w:val="24"/>
              </w:rPr>
            </w:pPr>
            <w:r w:rsidRPr="001F0CCD">
              <w:rPr>
                <w:rFonts w:asciiTheme="minorEastAsia" w:hAnsiTheme="minorEastAsia" w:hint="eastAsia"/>
                <w:sz w:val="24"/>
                <w:szCs w:val="24"/>
              </w:rPr>
              <w:lastRenderedPageBreak/>
              <w:t>□</w:t>
            </w:r>
          </w:p>
        </w:tc>
        <w:tc>
          <w:tcPr>
            <w:tcW w:w="4536" w:type="dxa"/>
            <w:tcBorders>
              <w:bottom w:val="single" w:sz="4" w:space="0" w:color="auto"/>
            </w:tcBorders>
            <w:vAlign w:val="center"/>
          </w:tcPr>
          <w:p w14:paraId="6ADB9C5F" w14:textId="77777777" w:rsidR="00D94760" w:rsidRPr="001F0CCD" w:rsidRDefault="00D94760" w:rsidP="004D1FB6">
            <w:pPr>
              <w:rPr>
                <w:rFonts w:asciiTheme="minorEastAsia" w:hAnsiTheme="minorEastAsia"/>
                <w:sz w:val="20"/>
                <w:szCs w:val="20"/>
              </w:rPr>
            </w:pPr>
            <w:r w:rsidRPr="001F0CCD">
              <w:rPr>
                <w:rFonts w:asciiTheme="minorEastAsia" w:hAnsiTheme="minorEastAsia" w:hint="eastAsia"/>
                <w:sz w:val="20"/>
                <w:szCs w:val="20"/>
              </w:rPr>
              <w:t>その他必要に応じて提出を依頼するもの</w:t>
            </w:r>
          </w:p>
        </w:tc>
        <w:tc>
          <w:tcPr>
            <w:tcW w:w="3396" w:type="dxa"/>
            <w:tcBorders>
              <w:bottom w:val="single" w:sz="4" w:space="0" w:color="auto"/>
            </w:tcBorders>
            <w:vAlign w:val="center"/>
          </w:tcPr>
          <w:p w14:paraId="060AC5F4" w14:textId="77777777" w:rsidR="00D94760" w:rsidRPr="001F0CCD" w:rsidRDefault="00D94760" w:rsidP="004D1FB6">
            <w:pPr>
              <w:rPr>
                <w:rFonts w:asciiTheme="minorEastAsia" w:hAnsiTheme="minorEastAsia"/>
                <w:sz w:val="20"/>
                <w:szCs w:val="20"/>
              </w:rPr>
            </w:pPr>
          </w:p>
        </w:tc>
      </w:tr>
    </w:tbl>
    <w:p w14:paraId="097F2239" w14:textId="77777777" w:rsidR="00D10A7B" w:rsidRPr="001F0CCD" w:rsidRDefault="00D10A7B" w:rsidP="00D10A7B">
      <w:pPr>
        <w:rPr>
          <w:rFonts w:asciiTheme="minorEastAsia" w:hAnsiTheme="minorEastAsia"/>
          <w:sz w:val="20"/>
          <w:szCs w:val="20"/>
        </w:rPr>
      </w:pPr>
    </w:p>
    <w:p w14:paraId="4752BB9A" w14:textId="751A2479" w:rsidR="00D10A7B" w:rsidRPr="001F0CCD" w:rsidRDefault="00D10A7B" w:rsidP="00D10A7B">
      <w:pPr>
        <w:rPr>
          <w:rFonts w:asciiTheme="minorEastAsia" w:hAnsiTheme="minorEastAsia"/>
          <w:sz w:val="20"/>
          <w:szCs w:val="20"/>
        </w:rPr>
      </w:pPr>
      <w:bookmarkStart w:id="0" w:name="_Hlk120638172"/>
      <w:r w:rsidRPr="001F0CCD">
        <w:rPr>
          <w:rFonts w:asciiTheme="minorEastAsia" w:hAnsiTheme="minorEastAsia" w:hint="eastAsia"/>
          <w:sz w:val="20"/>
          <w:szCs w:val="20"/>
        </w:rPr>
        <w:t>※ライトアップ実施に係る機材・設備・備品の購入費を除く助成対象経費の助成率を３分の２</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２</w:t>
      </w:r>
      <w:r w:rsidRPr="001F0CCD">
        <w:rPr>
          <w:rFonts w:asciiTheme="minorEastAsia" w:hAnsiTheme="minorEastAsia" w:hint="eastAsia"/>
          <w:sz w:val="20"/>
          <w:szCs w:val="20"/>
        </w:rPr>
        <w:t>年目）、</w:t>
      </w:r>
      <w:r w:rsidR="00E93C0F">
        <w:rPr>
          <w:rFonts w:asciiTheme="minorEastAsia" w:hAnsiTheme="minorEastAsia" w:hint="eastAsia"/>
          <w:sz w:val="20"/>
          <w:szCs w:val="20"/>
        </w:rPr>
        <w:t>２</w:t>
      </w:r>
      <w:r w:rsidRPr="001F0CCD">
        <w:rPr>
          <w:rFonts w:asciiTheme="minorEastAsia" w:hAnsiTheme="minorEastAsia" w:hint="eastAsia"/>
          <w:sz w:val="20"/>
          <w:szCs w:val="20"/>
        </w:rPr>
        <w:t>分の１</w:t>
      </w:r>
      <w:r w:rsidR="007460E1">
        <w:rPr>
          <w:rFonts w:asciiTheme="minorEastAsia" w:hAnsiTheme="minorEastAsia" w:hint="eastAsia"/>
          <w:sz w:val="20"/>
          <w:szCs w:val="20"/>
        </w:rPr>
        <w:t>以内</w:t>
      </w:r>
      <w:r w:rsidRPr="001F0CCD">
        <w:rPr>
          <w:rFonts w:asciiTheme="minorEastAsia" w:hAnsiTheme="minorEastAsia" w:hint="eastAsia"/>
          <w:sz w:val="20"/>
          <w:szCs w:val="20"/>
        </w:rPr>
        <w:t>（</w:t>
      </w:r>
      <w:r w:rsidR="00E93C0F">
        <w:rPr>
          <w:rFonts w:asciiTheme="minorEastAsia" w:hAnsiTheme="minorEastAsia" w:hint="eastAsia"/>
          <w:sz w:val="20"/>
          <w:szCs w:val="20"/>
        </w:rPr>
        <w:t>３</w:t>
      </w:r>
      <w:r w:rsidRPr="001F0CCD">
        <w:rPr>
          <w:rFonts w:asciiTheme="minorEastAsia" w:hAnsiTheme="minorEastAsia" w:hint="eastAsia"/>
          <w:sz w:val="20"/>
          <w:szCs w:val="20"/>
        </w:rPr>
        <w:t>年目）として交付決定された場合については、次の書類をご提出ください。</w:t>
      </w:r>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4460"/>
        <w:gridCol w:w="3396"/>
      </w:tblGrid>
      <w:tr w:rsidR="00D10A7B" w:rsidRPr="00274FAF" w14:paraId="60B54967" w14:textId="77777777" w:rsidTr="001F0CCD">
        <w:trPr>
          <w:trHeight w:val="491"/>
        </w:trPr>
        <w:tc>
          <w:tcPr>
            <w:tcW w:w="4999" w:type="dxa"/>
            <w:gridSpan w:val="2"/>
            <w:shd w:val="clear" w:color="auto" w:fill="D9D9D9" w:themeFill="background1" w:themeFillShade="D9"/>
            <w:vAlign w:val="center"/>
          </w:tcPr>
          <w:p w14:paraId="4BF3D0A5" w14:textId="77777777" w:rsidR="00D10A7B" w:rsidRPr="001F0CCD" w:rsidRDefault="00D10A7B" w:rsidP="004D1FB6">
            <w:pPr>
              <w:jc w:val="center"/>
              <w:rPr>
                <w:rFonts w:asciiTheme="minorEastAsia" w:hAnsiTheme="minorEastAsia"/>
                <w:sz w:val="20"/>
                <w:szCs w:val="20"/>
              </w:rPr>
            </w:pPr>
            <w:r w:rsidRPr="001F0CCD">
              <w:rPr>
                <w:rFonts w:asciiTheme="minorEastAsia" w:hAnsiTheme="minorEastAsia" w:hint="eastAsia"/>
                <w:sz w:val="20"/>
                <w:szCs w:val="20"/>
              </w:rPr>
              <w:t>区　　　　　分</w:t>
            </w:r>
          </w:p>
        </w:tc>
        <w:tc>
          <w:tcPr>
            <w:tcW w:w="3396" w:type="dxa"/>
            <w:shd w:val="clear" w:color="auto" w:fill="D9D9D9" w:themeFill="background1" w:themeFillShade="D9"/>
            <w:vAlign w:val="center"/>
          </w:tcPr>
          <w:p w14:paraId="639831A4" w14:textId="77777777" w:rsidR="00D10A7B" w:rsidRPr="001F0CCD" w:rsidRDefault="00D10A7B" w:rsidP="004D1FB6">
            <w:pPr>
              <w:jc w:val="center"/>
              <w:rPr>
                <w:rFonts w:asciiTheme="minorEastAsia" w:hAnsiTheme="minorEastAsia"/>
                <w:sz w:val="20"/>
                <w:szCs w:val="20"/>
              </w:rPr>
            </w:pPr>
            <w:r w:rsidRPr="001F0CCD">
              <w:rPr>
                <w:rFonts w:asciiTheme="minorEastAsia" w:hAnsiTheme="minorEastAsia" w:hint="eastAsia"/>
                <w:sz w:val="20"/>
                <w:szCs w:val="20"/>
              </w:rPr>
              <w:t>留意事項等</w:t>
            </w:r>
          </w:p>
        </w:tc>
      </w:tr>
      <w:tr w:rsidR="00D10A7B" w:rsidRPr="00274FAF" w14:paraId="64182404" w14:textId="77777777" w:rsidTr="001F0CCD">
        <w:trPr>
          <w:trHeight w:val="489"/>
        </w:trPr>
        <w:tc>
          <w:tcPr>
            <w:tcW w:w="8395" w:type="dxa"/>
            <w:gridSpan w:val="3"/>
            <w:shd w:val="clear" w:color="auto" w:fill="F2F2F2" w:themeFill="background1" w:themeFillShade="F2"/>
            <w:vAlign w:val="center"/>
          </w:tcPr>
          <w:p w14:paraId="25CDD2AE" w14:textId="77777777" w:rsidR="00D10A7B" w:rsidRPr="001F0CCD" w:rsidRDefault="00D10A7B" w:rsidP="004D1FB6">
            <w:pPr>
              <w:rPr>
                <w:rFonts w:asciiTheme="minorEastAsia" w:hAnsiTheme="minorEastAsia"/>
                <w:sz w:val="20"/>
                <w:szCs w:val="20"/>
              </w:rPr>
            </w:pPr>
            <w:r w:rsidRPr="001F0CCD">
              <w:rPr>
                <w:rStyle w:val="cf01"/>
                <w:rFonts w:asciiTheme="minorEastAsia" w:eastAsiaTheme="minorEastAsia" w:hAnsiTheme="minorEastAsia" w:cs="Arial" w:hint="default"/>
                <w:b/>
                <w:bCs/>
                <w:sz w:val="20"/>
                <w:szCs w:val="20"/>
              </w:rPr>
              <w:t>環境への配慮や都が推進するHTTの取組に関する書類（①～④のうち該当するもの）</w:t>
            </w:r>
          </w:p>
        </w:tc>
      </w:tr>
      <w:tr w:rsidR="00D10A7B" w:rsidRPr="00274FAF" w14:paraId="37524EDA" w14:textId="77777777" w:rsidTr="001F0CCD">
        <w:trPr>
          <w:trHeight w:val="489"/>
        </w:trPr>
        <w:tc>
          <w:tcPr>
            <w:tcW w:w="8395" w:type="dxa"/>
            <w:gridSpan w:val="3"/>
            <w:shd w:val="clear" w:color="auto" w:fill="F2F2F2" w:themeFill="background1" w:themeFillShade="F2"/>
            <w:vAlign w:val="center"/>
          </w:tcPr>
          <w:p w14:paraId="0D2AA03F" w14:textId="77777777" w:rsidR="00D10A7B" w:rsidRPr="001F0CCD" w:rsidRDefault="00D10A7B" w:rsidP="00D10A7B">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ライトアップに、バイオ燃料（ミドリムシ由来、地域の廃食油等を利用）による自家発電を使用する場合</w:t>
            </w:r>
          </w:p>
        </w:tc>
      </w:tr>
      <w:tr w:rsidR="00D10A7B" w:rsidRPr="00274FAF" w14:paraId="76183127" w14:textId="77777777" w:rsidTr="001F0CCD">
        <w:trPr>
          <w:trHeight w:val="489"/>
        </w:trPr>
        <w:tc>
          <w:tcPr>
            <w:tcW w:w="539" w:type="dxa"/>
            <w:vAlign w:val="center"/>
          </w:tcPr>
          <w:p w14:paraId="6BA7E359"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22C9CB97"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バイオ燃料購入に係る契約書　等</w:t>
            </w:r>
          </w:p>
        </w:tc>
        <w:tc>
          <w:tcPr>
            <w:tcW w:w="3396" w:type="dxa"/>
            <w:vAlign w:val="center"/>
          </w:tcPr>
          <w:p w14:paraId="329415E1"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ライトアップに使用されたことが分かること（供給場所、使用期間などで特定が可能なもの）</w:t>
            </w:r>
          </w:p>
        </w:tc>
      </w:tr>
      <w:tr w:rsidR="00D10A7B" w:rsidRPr="00274FAF" w14:paraId="33459368" w14:textId="77777777" w:rsidTr="001F0CCD">
        <w:trPr>
          <w:trHeight w:val="489"/>
        </w:trPr>
        <w:tc>
          <w:tcPr>
            <w:tcW w:w="539" w:type="dxa"/>
            <w:vAlign w:val="center"/>
          </w:tcPr>
          <w:p w14:paraId="19228BE6"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5D5DAB3A"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バイオ燃料購入に係る領収書　等</w:t>
            </w:r>
          </w:p>
        </w:tc>
        <w:tc>
          <w:tcPr>
            <w:tcW w:w="3396" w:type="dxa"/>
            <w:vAlign w:val="center"/>
          </w:tcPr>
          <w:p w14:paraId="6D7EC482" w14:textId="77777777" w:rsidR="00D10A7B" w:rsidRPr="001F0CCD" w:rsidRDefault="00D10A7B" w:rsidP="004D1FB6">
            <w:pPr>
              <w:rPr>
                <w:rFonts w:asciiTheme="minorEastAsia" w:hAnsiTheme="minorEastAsia"/>
                <w:sz w:val="20"/>
                <w:szCs w:val="20"/>
              </w:rPr>
            </w:pPr>
          </w:p>
        </w:tc>
      </w:tr>
      <w:tr w:rsidR="00D10A7B" w:rsidRPr="00274FAF" w14:paraId="7845AD00" w14:textId="77777777" w:rsidTr="001F0CCD">
        <w:trPr>
          <w:trHeight w:val="489"/>
        </w:trPr>
        <w:tc>
          <w:tcPr>
            <w:tcW w:w="8395" w:type="dxa"/>
            <w:gridSpan w:val="3"/>
            <w:shd w:val="clear" w:color="auto" w:fill="F2F2F2" w:themeFill="background1" w:themeFillShade="F2"/>
            <w:vAlign w:val="center"/>
          </w:tcPr>
          <w:p w14:paraId="0F34D114" w14:textId="77777777" w:rsidR="00D10A7B" w:rsidRPr="001F0CCD" w:rsidRDefault="00D10A7B" w:rsidP="00D10A7B">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ライトアップに、再生可能エネルギー電力（太陽光、地中熱、バイオマス等）を使用する場合</w:t>
            </w:r>
          </w:p>
        </w:tc>
      </w:tr>
      <w:tr w:rsidR="00D10A7B" w:rsidRPr="00274FAF" w14:paraId="7EAC7D04" w14:textId="77777777" w:rsidTr="001F0CCD">
        <w:trPr>
          <w:trHeight w:val="489"/>
        </w:trPr>
        <w:tc>
          <w:tcPr>
            <w:tcW w:w="539" w:type="dxa"/>
            <w:vAlign w:val="center"/>
          </w:tcPr>
          <w:p w14:paraId="240AD6CE"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4EDF75C6"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電力会社との契約内容が分かる書類（契約書等）</w:t>
            </w:r>
          </w:p>
        </w:tc>
        <w:tc>
          <w:tcPr>
            <w:tcW w:w="3396" w:type="dxa"/>
            <w:vAlign w:val="center"/>
          </w:tcPr>
          <w:p w14:paraId="6DB61E12"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ライトアップに使用されたことが分かること（供給場所、使用期間などで特定が可能なもの）</w:t>
            </w:r>
          </w:p>
        </w:tc>
      </w:tr>
      <w:tr w:rsidR="00D10A7B" w:rsidRPr="00274FAF" w14:paraId="208CE762" w14:textId="77777777" w:rsidTr="001F0CCD">
        <w:trPr>
          <w:trHeight w:val="489"/>
        </w:trPr>
        <w:tc>
          <w:tcPr>
            <w:tcW w:w="539" w:type="dxa"/>
            <w:vAlign w:val="center"/>
          </w:tcPr>
          <w:p w14:paraId="3A44F29F"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021C9475"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電力会社への支払いが確認できる書類（領収書等）</w:t>
            </w:r>
          </w:p>
        </w:tc>
        <w:tc>
          <w:tcPr>
            <w:tcW w:w="3396" w:type="dxa"/>
            <w:vAlign w:val="center"/>
          </w:tcPr>
          <w:p w14:paraId="1D78060D" w14:textId="77777777" w:rsidR="00D10A7B" w:rsidRPr="001F0CCD" w:rsidRDefault="00D10A7B" w:rsidP="004D1FB6">
            <w:pPr>
              <w:rPr>
                <w:rFonts w:asciiTheme="minorEastAsia" w:hAnsiTheme="minorEastAsia"/>
                <w:sz w:val="20"/>
                <w:szCs w:val="20"/>
              </w:rPr>
            </w:pPr>
          </w:p>
        </w:tc>
      </w:tr>
      <w:tr w:rsidR="00D10A7B" w:rsidRPr="00274FAF" w14:paraId="77FA2C38" w14:textId="77777777" w:rsidTr="001F0CCD">
        <w:trPr>
          <w:trHeight w:val="486"/>
        </w:trPr>
        <w:tc>
          <w:tcPr>
            <w:tcW w:w="8395" w:type="dxa"/>
            <w:gridSpan w:val="3"/>
            <w:shd w:val="clear" w:color="auto" w:fill="F2F2F2" w:themeFill="background1" w:themeFillShade="F2"/>
            <w:vAlign w:val="center"/>
          </w:tcPr>
          <w:p w14:paraId="58957018" w14:textId="448F72F3" w:rsidR="00D10A7B" w:rsidRPr="001F0CCD" w:rsidRDefault="005E3FE2" w:rsidP="005E3FE2">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前回のライトアップに使用した電気代と同額以上または前回のライトアップに使用した電気使用量と同量以上の環境価値証書（グリーン電力証書、</w:t>
            </w:r>
            <w:r w:rsidRPr="001F0CCD">
              <w:rPr>
                <w:rFonts w:asciiTheme="minorEastAsia" w:hAnsiTheme="minorEastAsia"/>
                <w:sz w:val="20"/>
                <w:szCs w:val="20"/>
              </w:rPr>
              <w:t>J－クレジット）を購入する</w:t>
            </w:r>
            <w:r w:rsidR="006F687E">
              <w:rPr>
                <w:rFonts w:asciiTheme="minorEastAsia" w:hAnsiTheme="minorEastAsia" w:hint="eastAsia"/>
                <w:sz w:val="20"/>
                <w:szCs w:val="20"/>
              </w:rPr>
              <w:t>場合</w:t>
            </w:r>
          </w:p>
        </w:tc>
      </w:tr>
      <w:tr w:rsidR="00D10A7B" w:rsidRPr="00274FAF" w14:paraId="7E24FEEE" w14:textId="77777777" w:rsidTr="001F0CCD">
        <w:trPr>
          <w:trHeight w:val="486"/>
        </w:trPr>
        <w:tc>
          <w:tcPr>
            <w:tcW w:w="539" w:type="dxa"/>
            <w:vAlign w:val="center"/>
          </w:tcPr>
          <w:p w14:paraId="537F68F0"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59E99E1F"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環境価値証書の購入内容がわかる書類（グリーン電力証書、</w:t>
            </w:r>
            <w:r w:rsidRPr="001F0CCD">
              <w:rPr>
                <w:rFonts w:asciiTheme="minorEastAsia" w:hAnsiTheme="minorEastAsia"/>
                <w:sz w:val="20"/>
                <w:szCs w:val="20"/>
              </w:rPr>
              <w:t>J－クレジット購入の領収書等）</w:t>
            </w:r>
          </w:p>
        </w:tc>
        <w:tc>
          <w:tcPr>
            <w:tcW w:w="3396" w:type="dxa"/>
            <w:vAlign w:val="center"/>
          </w:tcPr>
          <w:p w14:paraId="7263EA6B" w14:textId="77777777" w:rsidR="00D10A7B" w:rsidRPr="001F0CCD" w:rsidRDefault="00D10A7B" w:rsidP="004D1FB6">
            <w:pPr>
              <w:rPr>
                <w:rFonts w:asciiTheme="minorEastAsia" w:hAnsiTheme="minorEastAsia"/>
                <w:sz w:val="20"/>
                <w:szCs w:val="20"/>
              </w:rPr>
            </w:pPr>
          </w:p>
        </w:tc>
      </w:tr>
      <w:tr w:rsidR="00D10A7B" w:rsidRPr="00274FAF" w14:paraId="13B82374" w14:textId="77777777" w:rsidTr="001F0CCD">
        <w:trPr>
          <w:trHeight w:val="498"/>
        </w:trPr>
        <w:tc>
          <w:tcPr>
            <w:tcW w:w="8395" w:type="dxa"/>
            <w:gridSpan w:val="3"/>
            <w:shd w:val="clear" w:color="auto" w:fill="F2F2F2" w:themeFill="background1" w:themeFillShade="F2"/>
            <w:vAlign w:val="center"/>
          </w:tcPr>
          <w:p w14:paraId="6C54FE99" w14:textId="77777777" w:rsidR="00D10A7B" w:rsidRPr="001F0CCD" w:rsidRDefault="00D10A7B" w:rsidP="00D10A7B">
            <w:pPr>
              <w:pStyle w:val="af0"/>
              <w:numPr>
                <w:ilvl w:val="0"/>
                <w:numId w:val="14"/>
              </w:numPr>
              <w:ind w:leftChars="0"/>
              <w:rPr>
                <w:rFonts w:asciiTheme="minorEastAsia" w:hAnsiTheme="minorEastAsia"/>
                <w:sz w:val="20"/>
                <w:szCs w:val="20"/>
              </w:rPr>
            </w:pPr>
            <w:r w:rsidRPr="001F0CCD">
              <w:rPr>
                <w:rFonts w:asciiTheme="minorEastAsia" w:hAnsiTheme="minorEastAsia" w:hint="eastAsia"/>
                <w:sz w:val="20"/>
                <w:szCs w:val="20"/>
              </w:rPr>
              <w:t>ライトアップの会場において、都が推進する</w:t>
            </w:r>
            <w:r w:rsidRPr="001F0CCD">
              <w:rPr>
                <w:rFonts w:asciiTheme="minorEastAsia" w:hAnsiTheme="minorEastAsia"/>
                <w:sz w:val="20"/>
                <w:szCs w:val="20"/>
              </w:rPr>
              <w:t>HTT</w:t>
            </w:r>
            <w:r w:rsidRPr="001F0CCD">
              <w:rPr>
                <w:rFonts w:asciiTheme="minorEastAsia" w:hAnsiTheme="minorEastAsia" w:hint="eastAsia"/>
                <w:sz w:val="20"/>
                <w:szCs w:val="20"/>
              </w:rPr>
              <w:t>の取組啓発イベントを実施する場合</w:t>
            </w:r>
          </w:p>
        </w:tc>
      </w:tr>
      <w:tr w:rsidR="00D10A7B" w:rsidRPr="00274FAF" w14:paraId="6A815EA1" w14:textId="77777777" w:rsidTr="001F0CCD">
        <w:trPr>
          <w:trHeight w:val="397"/>
        </w:trPr>
        <w:tc>
          <w:tcPr>
            <w:tcW w:w="539" w:type="dxa"/>
            <w:vAlign w:val="center"/>
          </w:tcPr>
          <w:p w14:paraId="1A34D3F6"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tcPr>
          <w:p w14:paraId="77B44E65" w14:textId="77777777" w:rsidR="00D10A7B" w:rsidRPr="001F0CCD" w:rsidRDefault="00D10A7B" w:rsidP="004D1FB6">
            <w:pPr>
              <w:jc w:val="left"/>
              <w:rPr>
                <w:rFonts w:asciiTheme="minorEastAsia" w:hAnsiTheme="minorEastAsia"/>
                <w:sz w:val="20"/>
                <w:szCs w:val="20"/>
              </w:rPr>
            </w:pPr>
            <w:r w:rsidRPr="001F0CCD">
              <w:rPr>
                <w:rFonts w:asciiTheme="minorEastAsia" w:hAnsiTheme="minorEastAsia" w:hint="eastAsia"/>
                <w:sz w:val="20"/>
                <w:szCs w:val="20"/>
              </w:rPr>
              <w:t>啓発イベントの実施状況が分かる写真</w:t>
            </w:r>
          </w:p>
        </w:tc>
        <w:tc>
          <w:tcPr>
            <w:tcW w:w="3396" w:type="dxa"/>
            <w:vAlign w:val="center"/>
          </w:tcPr>
          <w:p w14:paraId="5B306436" w14:textId="0D4A1C4C" w:rsidR="00D10A7B" w:rsidRPr="001F0CCD" w:rsidRDefault="00D10A7B" w:rsidP="004D1FB6">
            <w:pPr>
              <w:jc w:val="left"/>
              <w:rPr>
                <w:rFonts w:asciiTheme="minorEastAsia" w:hAnsiTheme="minorEastAsia"/>
                <w:sz w:val="20"/>
                <w:szCs w:val="20"/>
              </w:rPr>
            </w:pPr>
            <w:r w:rsidRPr="001F0CCD">
              <w:rPr>
                <w:rFonts w:asciiTheme="minorEastAsia" w:hAnsiTheme="minorEastAsia" w:hint="eastAsia"/>
                <w:sz w:val="20"/>
                <w:szCs w:val="20"/>
              </w:rPr>
              <w:t>データ（</w:t>
            </w:r>
            <w:r w:rsidRPr="001F0CCD">
              <w:rPr>
                <w:rFonts w:asciiTheme="minorEastAsia" w:hAnsiTheme="minorEastAsia"/>
                <w:sz w:val="20"/>
                <w:szCs w:val="20"/>
              </w:rPr>
              <w:t>JPEG等）でも提出</w:t>
            </w:r>
            <w:r w:rsidR="004128DD" w:rsidRPr="001F0CCD">
              <w:rPr>
                <w:rFonts w:asciiTheme="minorEastAsia" w:hAnsiTheme="minorEastAsia" w:hint="eastAsia"/>
                <w:sz w:val="20"/>
                <w:szCs w:val="20"/>
              </w:rPr>
              <w:t>。</w:t>
            </w:r>
          </w:p>
        </w:tc>
      </w:tr>
      <w:tr w:rsidR="00D10A7B" w:rsidRPr="00274FAF" w14:paraId="2B0ACFD7" w14:textId="77777777" w:rsidTr="001F0CCD">
        <w:trPr>
          <w:trHeight w:val="397"/>
        </w:trPr>
        <w:tc>
          <w:tcPr>
            <w:tcW w:w="539" w:type="dxa"/>
            <w:vAlign w:val="center"/>
          </w:tcPr>
          <w:p w14:paraId="00183FBA"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3D517200"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啓発イベントの内容が分かる書類（契約書等）</w:t>
            </w:r>
          </w:p>
        </w:tc>
        <w:tc>
          <w:tcPr>
            <w:tcW w:w="3396" w:type="dxa"/>
            <w:vAlign w:val="center"/>
          </w:tcPr>
          <w:p w14:paraId="788F4303" w14:textId="77777777" w:rsidR="00D10A7B" w:rsidRPr="001F0CCD" w:rsidRDefault="00D10A7B" w:rsidP="004D1FB6">
            <w:pPr>
              <w:rPr>
                <w:rFonts w:asciiTheme="minorEastAsia" w:hAnsiTheme="minorEastAsia"/>
                <w:sz w:val="20"/>
                <w:szCs w:val="20"/>
              </w:rPr>
            </w:pPr>
          </w:p>
        </w:tc>
      </w:tr>
      <w:tr w:rsidR="00D10A7B" w:rsidRPr="00274FAF" w14:paraId="00323471" w14:textId="77777777" w:rsidTr="001F0CCD">
        <w:trPr>
          <w:trHeight w:val="498"/>
        </w:trPr>
        <w:tc>
          <w:tcPr>
            <w:tcW w:w="539" w:type="dxa"/>
            <w:vAlign w:val="center"/>
          </w:tcPr>
          <w:p w14:paraId="58D4276C" w14:textId="77777777" w:rsidR="00D10A7B" w:rsidRPr="001F0CCD" w:rsidRDefault="00D10A7B" w:rsidP="004D1FB6">
            <w:pPr>
              <w:jc w:val="center"/>
              <w:rPr>
                <w:rFonts w:asciiTheme="minorEastAsia" w:hAnsiTheme="minorEastAsia"/>
                <w:sz w:val="24"/>
                <w:szCs w:val="24"/>
              </w:rPr>
            </w:pPr>
            <w:r w:rsidRPr="001F0CCD">
              <w:rPr>
                <w:rFonts w:asciiTheme="minorEastAsia" w:hAnsiTheme="minorEastAsia" w:hint="eastAsia"/>
                <w:sz w:val="24"/>
                <w:szCs w:val="24"/>
              </w:rPr>
              <w:t>□</w:t>
            </w:r>
          </w:p>
        </w:tc>
        <w:tc>
          <w:tcPr>
            <w:tcW w:w="4460" w:type="dxa"/>
            <w:vAlign w:val="center"/>
          </w:tcPr>
          <w:p w14:paraId="5DF93C8A" w14:textId="77777777" w:rsidR="00D10A7B" w:rsidRPr="001F0CCD" w:rsidRDefault="00D10A7B" w:rsidP="004D1FB6">
            <w:pPr>
              <w:rPr>
                <w:rFonts w:asciiTheme="minorEastAsia" w:hAnsiTheme="minorEastAsia"/>
                <w:sz w:val="20"/>
                <w:szCs w:val="20"/>
              </w:rPr>
            </w:pPr>
            <w:r w:rsidRPr="001F0CCD">
              <w:rPr>
                <w:rFonts w:asciiTheme="minorEastAsia" w:hAnsiTheme="minorEastAsia" w:hint="eastAsia"/>
                <w:sz w:val="20"/>
                <w:szCs w:val="20"/>
              </w:rPr>
              <w:t>啓発イベントの支払いが確認できる書類（領収書等）</w:t>
            </w:r>
          </w:p>
        </w:tc>
        <w:tc>
          <w:tcPr>
            <w:tcW w:w="3396" w:type="dxa"/>
            <w:vAlign w:val="center"/>
          </w:tcPr>
          <w:p w14:paraId="3D945FF6" w14:textId="30453485" w:rsidR="00D10A7B" w:rsidRPr="001F0CCD" w:rsidRDefault="00D10A7B" w:rsidP="004D1FB6">
            <w:pPr>
              <w:rPr>
                <w:rFonts w:asciiTheme="minorEastAsia" w:hAnsiTheme="minorEastAsia"/>
                <w:sz w:val="20"/>
                <w:szCs w:val="20"/>
              </w:rPr>
            </w:pPr>
          </w:p>
        </w:tc>
      </w:tr>
    </w:tbl>
    <w:p w14:paraId="21127EE3" w14:textId="3652C797" w:rsidR="00D10A7B" w:rsidRPr="001F0CCD" w:rsidRDefault="006F687E" w:rsidP="00D10A7B">
      <w:pPr>
        <w:rPr>
          <w:rFonts w:asciiTheme="minorEastAsia" w:hAnsiTheme="minorEastAsia"/>
          <w:sz w:val="20"/>
          <w:szCs w:val="20"/>
        </w:rPr>
      </w:pPr>
      <w:r w:rsidRPr="001F0CCD">
        <w:rPr>
          <w:rFonts w:asciiTheme="minorEastAsia" w:hAnsiTheme="minorEastAsia"/>
          <w:noProof/>
          <w:color w:val="000000" w:themeColor="text1"/>
          <w:sz w:val="20"/>
          <w:szCs w:val="20"/>
        </w:rPr>
        <mc:AlternateContent>
          <mc:Choice Requires="wps">
            <w:drawing>
              <wp:anchor distT="0" distB="0" distL="114300" distR="114300" simplePos="0" relativeHeight="251807744" behindDoc="0" locked="0" layoutInCell="1" allowOverlap="1" wp14:anchorId="41EB0201" wp14:editId="334D5154">
                <wp:simplePos x="0" y="0"/>
                <wp:positionH relativeFrom="margin">
                  <wp:posOffset>1475740</wp:posOffset>
                </wp:positionH>
                <wp:positionV relativeFrom="paragraph">
                  <wp:posOffset>81915</wp:posOffset>
                </wp:positionV>
                <wp:extent cx="3912235" cy="1042670"/>
                <wp:effectExtent l="0" t="0" r="12065" b="24130"/>
                <wp:wrapNone/>
                <wp:docPr id="16" name="正方形/長方形 16"/>
                <wp:cNvGraphicFramePr/>
                <a:graphic xmlns:a="http://schemas.openxmlformats.org/drawingml/2006/main">
                  <a:graphicData uri="http://schemas.microsoft.com/office/word/2010/wordprocessingShape">
                    <wps:wsp>
                      <wps:cNvSpPr/>
                      <wps:spPr>
                        <a:xfrm>
                          <a:off x="0" y="0"/>
                          <a:ext cx="3912235" cy="1042670"/>
                        </a:xfrm>
                        <a:prstGeom prst="rect">
                          <a:avLst/>
                        </a:prstGeom>
                        <a:ln/>
                      </wps:spPr>
                      <wps:style>
                        <a:lnRef idx="2">
                          <a:schemeClr val="dk1"/>
                        </a:lnRef>
                        <a:fillRef idx="1">
                          <a:schemeClr val="lt1"/>
                        </a:fillRef>
                        <a:effectRef idx="0">
                          <a:schemeClr val="dk1"/>
                        </a:effectRef>
                        <a:fontRef idx="minor">
                          <a:schemeClr val="dk1"/>
                        </a:fontRef>
                      </wps:style>
                      <wps:txbx>
                        <w:txbxContent>
                          <w:p w14:paraId="04596B40" w14:textId="22CB1DEB" w:rsidR="00603932" w:rsidRPr="001F0CCD" w:rsidRDefault="00603932" w:rsidP="005F7357">
                            <w:pPr>
                              <w:ind w:firstLineChars="150" w:firstLine="316"/>
                              <w:rPr>
                                <w:rFonts w:asciiTheme="minorEastAsia" w:hAnsiTheme="minorEastAsia"/>
                                <w:b/>
                              </w:rPr>
                            </w:pPr>
                            <w:r w:rsidRPr="001F0CCD">
                              <w:rPr>
                                <w:rFonts w:asciiTheme="minorEastAsia" w:hAnsiTheme="minorEastAsia" w:hint="eastAsia"/>
                                <w:b/>
                              </w:rPr>
                              <w:t>【</w:t>
                            </w:r>
                            <w:r w:rsidR="00435285">
                              <w:rPr>
                                <w:rFonts w:asciiTheme="minorEastAsia" w:hAnsiTheme="minorEastAsia" w:hint="eastAsia"/>
                                <w:b/>
                              </w:rPr>
                              <w:t>問い合わせ</w:t>
                            </w:r>
                            <w:r w:rsidRPr="001F0CCD">
                              <w:rPr>
                                <w:rFonts w:asciiTheme="minorEastAsia" w:hAnsiTheme="minorEastAsia" w:hint="eastAsia"/>
                                <w:b/>
                              </w:rPr>
                              <w:t>】</w:t>
                            </w:r>
                          </w:p>
                          <w:p w14:paraId="75743ABB" w14:textId="77777777" w:rsidR="00603932" w:rsidRPr="001F0CCD" w:rsidRDefault="00603932" w:rsidP="005F7357">
                            <w:pPr>
                              <w:ind w:firstLineChars="200" w:firstLine="420"/>
                              <w:rPr>
                                <w:rFonts w:asciiTheme="minorEastAsia" w:hAnsiTheme="minorEastAsia"/>
                              </w:rPr>
                            </w:pPr>
                            <w:r w:rsidRPr="001F0CCD">
                              <w:rPr>
                                <w:rFonts w:asciiTheme="minorEastAsia" w:hAnsiTheme="minorEastAsia" w:hint="eastAsia"/>
                              </w:rPr>
                              <w:t>公益財団法人</w:t>
                            </w:r>
                            <w:r w:rsidRPr="001F0CCD">
                              <w:rPr>
                                <w:rFonts w:asciiTheme="minorEastAsia" w:hAnsiTheme="minorEastAsia"/>
                              </w:rPr>
                              <w:t>東京観光財団 地域振興部事業課</w:t>
                            </w:r>
                          </w:p>
                          <w:p w14:paraId="14199834" w14:textId="79B48FE3" w:rsidR="00603932" w:rsidRPr="001F0CCD" w:rsidRDefault="00603932" w:rsidP="001F0CCD">
                            <w:pPr>
                              <w:ind w:firstLineChars="200" w:firstLine="420"/>
                              <w:rPr>
                                <w:rFonts w:asciiTheme="minorEastAsia" w:hAnsiTheme="minorEastAsia"/>
                              </w:rPr>
                            </w:pPr>
                            <w:r w:rsidRPr="001F0CCD">
                              <w:rPr>
                                <w:rFonts w:asciiTheme="minorEastAsia" w:hAnsiTheme="minorEastAsia"/>
                                <w:kern w:val="0"/>
                              </w:rPr>
                              <w:t>TEL</w:t>
                            </w:r>
                            <w:r w:rsidRPr="001F0CCD">
                              <w:rPr>
                                <w:rFonts w:asciiTheme="minorEastAsia" w:hAnsiTheme="minorEastAsia"/>
                              </w:rPr>
                              <w:t xml:space="preserve">：03-5579-2682  </w:t>
                            </w:r>
                            <w:r w:rsidRPr="001F0CCD">
                              <w:rPr>
                                <w:rFonts w:asciiTheme="minorEastAsia" w:hAnsiTheme="minorEastAsia"/>
                                <w:kern w:val="0"/>
                              </w:rPr>
                              <w:t>E-mail</w:t>
                            </w:r>
                            <w:r w:rsidRPr="001F0CCD">
                              <w:rPr>
                                <w:rFonts w:asciiTheme="minorEastAsia" w:hAnsiTheme="minorEastAsia"/>
                              </w:rPr>
                              <w:t>：chiiki@tcvb.or.jp</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B0201" id="正方形/長方形 16" o:spid="_x0000_s1026" style="position:absolute;left:0;text-align:left;margin-left:116.2pt;margin-top:6.45pt;width:308.05pt;height:82.1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" fillcolor="white [3201]" strokecolor="black [3200]" strokeweight="2pt">
                <v:textbox inset="1mm,0,0,0">
                  <w:txbxContent>
                    <w:p w14:paraId="04596B40" w14:textId="22CB1DEB" w:rsidR="00603932" w:rsidRPr="001F0CCD" w:rsidRDefault="00603932" w:rsidP="005F7357">
                      <w:pPr>
                        <w:ind w:firstLineChars="150" w:firstLine="316"/>
                        <w:rPr>
                          <w:rFonts w:asciiTheme="minorEastAsia" w:hAnsiTheme="minorEastAsia"/>
                          <w:b/>
                        </w:rPr>
                      </w:pPr>
                      <w:r w:rsidRPr="001F0CCD">
                        <w:rPr>
                          <w:rFonts w:asciiTheme="minorEastAsia" w:hAnsiTheme="minorEastAsia" w:hint="eastAsia"/>
                          <w:b/>
                        </w:rPr>
                        <w:t>【</w:t>
                      </w:r>
                      <w:r w:rsidR="00435285">
                        <w:rPr>
                          <w:rFonts w:asciiTheme="minorEastAsia" w:hAnsiTheme="minorEastAsia" w:hint="eastAsia"/>
                          <w:b/>
                        </w:rPr>
                        <w:t>問い合わせ</w:t>
                      </w:r>
                      <w:r w:rsidRPr="001F0CCD">
                        <w:rPr>
                          <w:rFonts w:asciiTheme="minorEastAsia" w:hAnsiTheme="minorEastAsia" w:hint="eastAsia"/>
                          <w:b/>
                        </w:rPr>
                        <w:t>】</w:t>
                      </w:r>
                    </w:p>
                    <w:p w14:paraId="75743ABB" w14:textId="77777777" w:rsidR="00603932" w:rsidRPr="001F0CCD" w:rsidRDefault="00603932" w:rsidP="005F7357">
                      <w:pPr>
                        <w:ind w:firstLineChars="200" w:firstLine="420"/>
                        <w:rPr>
                          <w:rFonts w:asciiTheme="minorEastAsia" w:hAnsiTheme="minorEastAsia"/>
                        </w:rPr>
                      </w:pPr>
                      <w:r w:rsidRPr="001F0CCD">
                        <w:rPr>
                          <w:rFonts w:asciiTheme="minorEastAsia" w:hAnsiTheme="minorEastAsia" w:hint="eastAsia"/>
                        </w:rPr>
                        <w:t>公益財団法人</w:t>
                      </w:r>
                      <w:r w:rsidRPr="001F0CCD">
                        <w:rPr>
                          <w:rFonts w:asciiTheme="minorEastAsia" w:hAnsiTheme="minorEastAsia"/>
                        </w:rPr>
                        <w:t>東京観光財団 地域振興部事業課</w:t>
                      </w:r>
                    </w:p>
                    <w:p w14:paraId="14199834" w14:textId="79B48FE3" w:rsidR="00603932" w:rsidRPr="001F0CCD" w:rsidRDefault="00603932" w:rsidP="001F0CCD">
                      <w:pPr>
                        <w:ind w:firstLineChars="200" w:firstLine="420"/>
                        <w:rPr>
                          <w:rFonts w:asciiTheme="minorEastAsia" w:hAnsiTheme="minorEastAsia"/>
                        </w:rPr>
                      </w:pPr>
                      <w:r w:rsidRPr="001F0CCD">
                        <w:rPr>
                          <w:rFonts w:asciiTheme="minorEastAsia" w:hAnsiTheme="minorEastAsia"/>
                          <w:kern w:val="0"/>
                        </w:rPr>
                        <w:t>TEL</w:t>
                      </w:r>
                      <w:r w:rsidRPr="001F0CCD">
                        <w:rPr>
                          <w:rFonts w:asciiTheme="minorEastAsia" w:hAnsiTheme="minorEastAsia"/>
                        </w:rPr>
                        <w:t xml:space="preserve">：03-5579-2682  </w:t>
                      </w:r>
                      <w:r w:rsidRPr="001F0CCD">
                        <w:rPr>
                          <w:rFonts w:asciiTheme="minorEastAsia" w:hAnsiTheme="minorEastAsia"/>
                          <w:kern w:val="0"/>
                        </w:rPr>
                        <w:t>E-mail</w:t>
                      </w:r>
                      <w:r w:rsidRPr="001F0CCD">
                        <w:rPr>
                          <w:rFonts w:asciiTheme="minorEastAsia" w:hAnsiTheme="minorEastAsia"/>
                        </w:rPr>
                        <w:t>：chiiki@tcvb.or.jp</w:t>
                      </w:r>
                    </w:p>
                  </w:txbxContent>
                </v:textbox>
                <w10:wrap anchorx="margin"/>
              </v:rect>
            </w:pict>
          </mc:Fallback>
        </mc:AlternateContent>
      </w:r>
    </w:p>
    <w:p w14:paraId="5D9A87E8" w14:textId="7B1D83B6" w:rsidR="00D10A7B" w:rsidRPr="001F0CCD" w:rsidRDefault="00D10A7B" w:rsidP="00D10A7B">
      <w:pPr>
        <w:rPr>
          <w:rFonts w:asciiTheme="minorEastAsia" w:hAnsiTheme="minorEastAsia"/>
          <w:sz w:val="20"/>
          <w:szCs w:val="20"/>
        </w:rPr>
      </w:pPr>
    </w:p>
    <w:p w14:paraId="27587E25" w14:textId="1DD27F93" w:rsidR="00D94760" w:rsidRPr="001F0CCD" w:rsidRDefault="00D94760" w:rsidP="00D94760">
      <w:pPr>
        <w:rPr>
          <w:rFonts w:asciiTheme="minorEastAsia" w:hAnsiTheme="minorEastAsia"/>
          <w:sz w:val="20"/>
          <w:szCs w:val="20"/>
        </w:rPr>
      </w:pPr>
    </w:p>
    <w:p w14:paraId="0B422A32" w14:textId="539872D9" w:rsidR="0051437D" w:rsidRPr="001F0CCD" w:rsidRDefault="0051437D" w:rsidP="00FB076E">
      <w:pPr>
        <w:widowControl/>
        <w:jc w:val="left"/>
        <w:rPr>
          <w:rFonts w:asciiTheme="minorEastAsia" w:hAnsiTheme="minorEastAsia"/>
          <w:color w:val="000000" w:themeColor="text1"/>
          <w:sz w:val="20"/>
          <w:szCs w:val="20"/>
        </w:rPr>
      </w:pPr>
    </w:p>
    <w:sectPr w:rsidR="0051437D" w:rsidRPr="001F0CCD" w:rsidSect="00A33C8B">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pgNumType w:fmt="numberInDash" w:start="1"/>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C348" w14:textId="77777777" w:rsidR="00603932" w:rsidRDefault="00603932" w:rsidP="0050535B">
      <w:r>
        <w:separator/>
      </w:r>
    </w:p>
  </w:endnote>
  <w:endnote w:type="continuationSeparator" w:id="0">
    <w:p w14:paraId="0F125E73" w14:textId="77777777" w:rsidR="00603932" w:rsidRDefault="00603932" w:rsidP="0050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4668" w14:textId="77777777" w:rsidR="00A33C8B" w:rsidRDefault="00A33C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6614" w14:textId="77777777" w:rsidR="00603932" w:rsidRDefault="006039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0532" w14:textId="77777777" w:rsidR="00A33C8B" w:rsidRDefault="00A33C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F348" w14:textId="77777777" w:rsidR="00603932" w:rsidRDefault="00603932" w:rsidP="0050535B">
      <w:r>
        <w:separator/>
      </w:r>
    </w:p>
  </w:footnote>
  <w:footnote w:type="continuationSeparator" w:id="0">
    <w:p w14:paraId="11E58EF8" w14:textId="77777777" w:rsidR="00603932" w:rsidRDefault="00603932" w:rsidP="0050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4178" w14:textId="77777777" w:rsidR="00A33C8B" w:rsidRDefault="00A33C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7861" w14:textId="77777777" w:rsidR="00A33C8B" w:rsidRDefault="00A33C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18DA" w14:textId="77777777" w:rsidR="00A33C8B" w:rsidRDefault="00A33C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9A8"/>
    <w:multiLevelType w:val="hybridMultilevel"/>
    <w:tmpl w:val="65D07478"/>
    <w:lvl w:ilvl="0" w:tplc="64768ABE">
      <w:start w:val="1"/>
      <w:numFmt w:val="decimal"/>
      <w:lvlText w:val="(%1)"/>
      <w:lvlJc w:val="left"/>
      <w:pPr>
        <w:ind w:left="825" w:hanging="405"/>
      </w:pPr>
      <w:rPr>
        <w:rFonts w:hint="default"/>
      </w:rPr>
    </w:lvl>
    <w:lvl w:ilvl="1" w:tplc="BD9ED2A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404D5F"/>
    <w:multiLevelType w:val="hybridMultilevel"/>
    <w:tmpl w:val="D0BE8932"/>
    <w:lvl w:ilvl="0" w:tplc="1A84B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0D54"/>
    <w:multiLevelType w:val="hybridMultilevel"/>
    <w:tmpl w:val="A92A2566"/>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26AD4"/>
    <w:multiLevelType w:val="hybridMultilevel"/>
    <w:tmpl w:val="27565C16"/>
    <w:lvl w:ilvl="0" w:tplc="4A1A1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A342C"/>
    <w:multiLevelType w:val="hybridMultilevel"/>
    <w:tmpl w:val="C1267F22"/>
    <w:lvl w:ilvl="0" w:tplc="D68EB3D0">
      <w:start w:val="1"/>
      <w:numFmt w:val="decimalFullWidth"/>
      <w:lvlText w:val="(%1)"/>
      <w:lvlJc w:val="left"/>
      <w:pPr>
        <w:ind w:left="570" w:hanging="360"/>
      </w:pPr>
      <w:rPr>
        <w:rFonts w:hint="default"/>
        <w:b w:val="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C9665D"/>
    <w:multiLevelType w:val="hybridMultilevel"/>
    <w:tmpl w:val="0B704C14"/>
    <w:lvl w:ilvl="0" w:tplc="0D248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B143B"/>
    <w:multiLevelType w:val="hybridMultilevel"/>
    <w:tmpl w:val="34B68ABC"/>
    <w:lvl w:ilvl="0" w:tplc="E06A0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A07A6"/>
    <w:multiLevelType w:val="hybridMultilevel"/>
    <w:tmpl w:val="6E02C578"/>
    <w:lvl w:ilvl="0" w:tplc="880CDEA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960C3"/>
    <w:multiLevelType w:val="hybridMultilevel"/>
    <w:tmpl w:val="C5025966"/>
    <w:lvl w:ilvl="0" w:tplc="3B84A118">
      <w:start w:val="2"/>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51CF3A21"/>
    <w:multiLevelType w:val="hybridMultilevel"/>
    <w:tmpl w:val="EB84EAFE"/>
    <w:lvl w:ilvl="0" w:tplc="87F69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CF3633"/>
    <w:multiLevelType w:val="hybridMultilevel"/>
    <w:tmpl w:val="D4728F42"/>
    <w:lvl w:ilvl="0" w:tplc="AF004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2901EC"/>
    <w:multiLevelType w:val="hybridMultilevel"/>
    <w:tmpl w:val="D7E85CFC"/>
    <w:lvl w:ilvl="0" w:tplc="A238D2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814752C"/>
    <w:multiLevelType w:val="hybridMultilevel"/>
    <w:tmpl w:val="F4109EFC"/>
    <w:lvl w:ilvl="0" w:tplc="294A68E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85765D0"/>
    <w:multiLevelType w:val="hybridMultilevel"/>
    <w:tmpl w:val="4C96A35E"/>
    <w:lvl w:ilvl="0" w:tplc="764811C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808519911">
    <w:abstractNumId w:val="0"/>
  </w:num>
  <w:num w:numId="2" w16cid:durableId="614291339">
    <w:abstractNumId w:val="13"/>
  </w:num>
  <w:num w:numId="3" w16cid:durableId="711685352">
    <w:abstractNumId w:val="11"/>
  </w:num>
  <w:num w:numId="4" w16cid:durableId="2026904587">
    <w:abstractNumId w:val="10"/>
  </w:num>
  <w:num w:numId="5" w16cid:durableId="30570540">
    <w:abstractNumId w:val="7"/>
  </w:num>
  <w:num w:numId="6" w16cid:durableId="1825393101">
    <w:abstractNumId w:val="4"/>
  </w:num>
  <w:num w:numId="7" w16cid:durableId="634145988">
    <w:abstractNumId w:val="5"/>
  </w:num>
  <w:num w:numId="8" w16cid:durableId="1565407693">
    <w:abstractNumId w:val="12"/>
  </w:num>
  <w:num w:numId="9" w16cid:durableId="1574002215">
    <w:abstractNumId w:val="1"/>
  </w:num>
  <w:num w:numId="10" w16cid:durableId="1168132472">
    <w:abstractNumId w:val="3"/>
  </w:num>
  <w:num w:numId="11" w16cid:durableId="1093672848">
    <w:abstractNumId w:val="8"/>
  </w:num>
  <w:num w:numId="12" w16cid:durableId="1090349697">
    <w:abstractNumId w:val="6"/>
  </w:num>
  <w:num w:numId="13" w16cid:durableId="646469202">
    <w:abstractNumId w:val="9"/>
  </w:num>
  <w:num w:numId="14" w16cid:durableId="198557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9F"/>
    <w:rsid w:val="00001C4B"/>
    <w:rsid w:val="000052E9"/>
    <w:rsid w:val="00005ADF"/>
    <w:rsid w:val="00006574"/>
    <w:rsid w:val="000101B5"/>
    <w:rsid w:val="00012374"/>
    <w:rsid w:val="0001253A"/>
    <w:rsid w:val="00015913"/>
    <w:rsid w:val="00016F39"/>
    <w:rsid w:val="0001764D"/>
    <w:rsid w:val="00020576"/>
    <w:rsid w:val="00023E43"/>
    <w:rsid w:val="0003751F"/>
    <w:rsid w:val="00044CB5"/>
    <w:rsid w:val="00051FE9"/>
    <w:rsid w:val="00052D63"/>
    <w:rsid w:val="00063A96"/>
    <w:rsid w:val="00071554"/>
    <w:rsid w:val="00074DD2"/>
    <w:rsid w:val="00077632"/>
    <w:rsid w:val="0008342F"/>
    <w:rsid w:val="00083A77"/>
    <w:rsid w:val="00085CE1"/>
    <w:rsid w:val="000864A9"/>
    <w:rsid w:val="000924DF"/>
    <w:rsid w:val="00092E36"/>
    <w:rsid w:val="00094DA9"/>
    <w:rsid w:val="0009645F"/>
    <w:rsid w:val="000A28AE"/>
    <w:rsid w:val="000B4CFB"/>
    <w:rsid w:val="000C6FB2"/>
    <w:rsid w:val="000D2114"/>
    <w:rsid w:val="000D42E4"/>
    <w:rsid w:val="000D4BBA"/>
    <w:rsid w:val="000D798A"/>
    <w:rsid w:val="000F1F57"/>
    <w:rsid w:val="000F2678"/>
    <w:rsid w:val="00104237"/>
    <w:rsid w:val="00105EB0"/>
    <w:rsid w:val="001171B1"/>
    <w:rsid w:val="00122D81"/>
    <w:rsid w:val="00122DB3"/>
    <w:rsid w:val="001259C4"/>
    <w:rsid w:val="0013247B"/>
    <w:rsid w:val="00132631"/>
    <w:rsid w:val="00132DCC"/>
    <w:rsid w:val="00136D44"/>
    <w:rsid w:val="00140E23"/>
    <w:rsid w:val="0014116E"/>
    <w:rsid w:val="00142F1D"/>
    <w:rsid w:val="00143D29"/>
    <w:rsid w:val="00143F1C"/>
    <w:rsid w:val="00146CE5"/>
    <w:rsid w:val="00156C14"/>
    <w:rsid w:val="00160272"/>
    <w:rsid w:val="00161C63"/>
    <w:rsid w:val="00161CAF"/>
    <w:rsid w:val="00166552"/>
    <w:rsid w:val="001717CC"/>
    <w:rsid w:val="0017369A"/>
    <w:rsid w:val="00180CC8"/>
    <w:rsid w:val="00186F0F"/>
    <w:rsid w:val="00190121"/>
    <w:rsid w:val="001A4411"/>
    <w:rsid w:val="001A5D4B"/>
    <w:rsid w:val="001C0638"/>
    <w:rsid w:val="001C423B"/>
    <w:rsid w:val="001C50B4"/>
    <w:rsid w:val="001D14C3"/>
    <w:rsid w:val="001D23AA"/>
    <w:rsid w:val="001D41CE"/>
    <w:rsid w:val="001E73F8"/>
    <w:rsid w:val="001E7FBC"/>
    <w:rsid w:val="001F0CCD"/>
    <w:rsid w:val="001F0E0E"/>
    <w:rsid w:val="001F7BE1"/>
    <w:rsid w:val="00203D35"/>
    <w:rsid w:val="00204DE8"/>
    <w:rsid w:val="00210AFA"/>
    <w:rsid w:val="00214B96"/>
    <w:rsid w:val="00220280"/>
    <w:rsid w:val="002224EB"/>
    <w:rsid w:val="0022260B"/>
    <w:rsid w:val="0023345A"/>
    <w:rsid w:val="00234520"/>
    <w:rsid w:val="00235E1D"/>
    <w:rsid w:val="002371B7"/>
    <w:rsid w:val="0024548E"/>
    <w:rsid w:val="00251BD5"/>
    <w:rsid w:val="0025228E"/>
    <w:rsid w:val="002543BF"/>
    <w:rsid w:val="00262548"/>
    <w:rsid w:val="00265622"/>
    <w:rsid w:val="00271C7C"/>
    <w:rsid w:val="00274BEE"/>
    <w:rsid w:val="00274FAF"/>
    <w:rsid w:val="0027714C"/>
    <w:rsid w:val="00280720"/>
    <w:rsid w:val="0028236F"/>
    <w:rsid w:val="00297964"/>
    <w:rsid w:val="002A07A0"/>
    <w:rsid w:val="002A25C5"/>
    <w:rsid w:val="002A2FEE"/>
    <w:rsid w:val="002A4890"/>
    <w:rsid w:val="002B2E69"/>
    <w:rsid w:val="002B47C3"/>
    <w:rsid w:val="002B54ED"/>
    <w:rsid w:val="002B6085"/>
    <w:rsid w:val="002C4567"/>
    <w:rsid w:val="002C71A4"/>
    <w:rsid w:val="002D1105"/>
    <w:rsid w:val="002D5334"/>
    <w:rsid w:val="002D6AD9"/>
    <w:rsid w:val="002E1F2B"/>
    <w:rsid w:val="002F4170"/>
    <w:rsid w:val="002F5D6A"/>
    <w:rsid w:val="002F7ECC"/>
    <w:rsid w:val="00300E6E"/>
    <w:rsid w:val="00303CF4"/>
    <w:rsid w:val="00304418"/>
    <w:rsid w:val="0030551B"/>
    <w:rsid w:val="00307B29"/>
    <w:rsid w:val="003111CD"/>
    <w:rsid w:val="00312BE4"/>
    <w:rsid w:val="00322FDF"/>
    <w:rsid w:val="00323239"/>
    <w:rsid w:val="003248B8"/>
    <w:rsid w:val="00324B02"/>
    <w:rsid w:val="00324E84"/>
    <w:rsid w:val="00325D05"/>
    <w:rsid w:val="00327960"/>
    <w:rsid w:val="003336C0"/>
    <w:rsid w:val="00334D4A"/>
    <w:rsid w:val="00337291"/>
    <w:rsid w:val="00342B85"/>
    <w:rsid w:val="00343203"/>
    <w:rsid w:val="00344394"/>
    <w:rsid w:val="00355EA9"/>
    <w:rsid w:val="00371B39"/>
    <w:rsid w:val="0037304D"/>
    <w:rsid w:val="0037315C"/>
    <w:rsid w:val="00376A75"/>
    <w:rsid w:val="00381DA0"/>
    <w:rsid w:val="0039029C"/>
    <w:rsid w:val="00392D6C"/>
    <w:rsid w:val="00393F13"/>
    <w:rsid w:val="003A21AE"/>
    <w:rsid w:val="003A3F00"/>
    <w:rsid w:val="003A4DCD"/>
    <w:rsid w:val="003B06D7"/>
    <w:rsid w:val="003B2C27"/>
    <w:rsid w:val="003B2E77"/>
    <w:rsid w:val="003B3E9D"/>
    <w:rsid w:val="003B64FA"/>
    <w:rsid w:val="003C1AA1"/>
    <w:rsid w:val="003C6CC4"/>
    <w:rsid w:val="003D730E"/>
    <w:rsid w:val="003E025D"/>
    <w:rsid w:val="003E2FED"/>
    <w:rsid w:val="003E6808"/>
    <w:rsid w:val="00410F3E"/>
    <w:rsid w:val="004128DD"/>
    <w:rsid w:val="00417076"/>
    <w:rsid w:val="004174D2"/>
    <w:rsid w:val="00422F14"/>
    <w:rsid w:val="00432171"/>
    <w:rsid w:val="00433B2C"/>
    <w:rsid w:val="00434E04"/>
    <w:rsid w:val="00435025"/>
    <w:rsid w:val="00435285"/>
    <w:rsid w:val="004378CC"/>
    <w:rsid w:val="004415F3"/>
    <w:rsid w:val="00444002"/>
    <w:rsid w:val="00445213"/>
    <w:rsid w:val="00450217"/>
    <w:rsid w:val="00451C39"/>
    <w:rsid w:val="004542B1"/>
    <w:rsid w:val="00463C16"/>
    <w:rsid w:val="00467110"/>
    <w:rsid w:val="0046737A"/>
    <w:rsid w:val="004676C2"/>
    <w:rsid w:val="00472332"/>
    <w:rsid w:val="004743FC"/>
    <w:rsid w:val="004772D1"/>
    <w:rsid w:val="00477854"/>
    <w:rsid w:val="00477B29"/>
    <w:rsid w:val="00481AC5"/>
    <w:rsid w:val="00485FFF"/>
    <w:rsid w:val="004914CA"/>
    <w:rsid w:val="00494EAC"/>
    <w:rsid w:val="0049682D"/>
    <w:rsid w:val="0049693A"/>
    <w:rsid w:val="004A3E91"/>
    <w:rsid w:val="004A3F66"/>
    <w:rsid w:val="004A6386"/>
    <w:rsid w:val="004A70E6"/>
    <w:rsid w:val="004B700C"/>
    <w:rsid w:val="004C039F"/>
    <w:rsid w:val="004C4AAF"/>
    <w:rsid w:val="004C79EA"/>
    <w:rsid w:val="004D1FB6"/>
    <w:rsid w:val="004D3954"/>
    <w:rsid w:val="004D71D3"/>
    <w:rsid w:val="004E1893"/>
    <w:rsid w:val="004E4C93"/>
    <w:rsid w:val="004E654D"/>
    <w:rsid w:val="004F1E07"/>
    <w:rsid w:val="004F46E9"/>
    <w:rsid w:val="0050535B"/>
    <w:rsid w:val="00507E34"/>
    <w:rsid w:val="00510F2D"/>
    <w:rsid w:val="00513419"/>
    <w:rsid w:val="0051437D"/>
    <w:rsid w:val="005207D3"/>
    <w:rsid w:val="00522B38"/>
    <w:rsid w:val="00527F0D"/>
    <w:rsid w:val="005316D3"/>
    <w:rsid w:val="0053206D"/>
    <w:rsid w:val="00532B38"/>
    <w:rsid w:val="00533E81"/>
    <w:rsid w:val="00534EB7"/>
    <w:rsid w:val="005358E6"/>
    <w:rsid w:val="0053598A"/>
    <w:rsid w:val="00536691"/>
    <w:rsid w:val="00536F72"/>
    <w:rsid w:val="00544C1F"/>
    <w:rsid w:val="00545E14"/>
    <w:rsid w:val="00546C55"/>
    <w:rsid w:val="0055024B"/>
    <w:rsid w:val="00550BAD"/>
    <w:rsid w:val="00555880"/>
    <w:rsid w:val="005604EA"/>
    <w:rsid w:val="0056185D"/>
    <w:rsid w:val="00571B03"/>
    <w:rsid w:val="005726C5"/>
    <w:rsid w:val="005769CA"/>
    <w:rsid w:val="00577DF1"/>
    <w:rsid w:val="00582618"/>
    <w:rsid w:val="0058469D"/>
    <w:rsid w:val="00584928"/>
    <w:rsid w:val="00586062"/>
    <w:rsid w:val="00591BC8"/>
    <w:rsid w:val="00594135"/>
    <w:rsid w:val="00596925"/>
    <w:rsid w:val="005A2B2E"/>
    <w:rsid w:val="005A5AD9"/>
    <w:rsid w:val="005B5E5A"/>
    <w:rsid w:val="005C0A95"/>
    <w:rsid w:val="005C396E"/>
    <w:rsid w:val="005C7455"/>
    <w:rsid w:val="005D0931"/>
    <w:rsid w:val="005D19A2"/>
    <w:rsid w:val="005D3245"/>
    <w:rsid w:val="005D680F"/>
    <w:rsid w:val="005D7415"/>
    <w:rsid w:val="005E3833"/>
    <w:rsid w:val="005E3FE2"/>
    <w:rsid w:val="005E44FB"/>
    <w:rsid w:val="005E7E61"/>
    <w:rsid w:val="005F583F"/>
    <w:rsid w:val="005F7357"/>
    <w:rsid w:val="00603932"/>
    <w:rsid w:val="00605578"/>
    <w:rsid w:val="0061652D"/>
    <w:rsid w:val="0063010F"/>
    <w:rsid w:val="0063530A"/>
    <w:rsid w:val="00636E0F"/>
    <w:rsid w:val="006450CA"/>
    <w:rsid w:val="0065396F"/>
    <w:rsid w:val="00653B5C"/>
    <w:rsid w:val="00654FA5"/>
    <w:rsid w:val="0065526D"/>
    <w:rsid w:val="0065665D"/>
    <w:rsid w:val="0066277B"/>
    <w:rsid w:val="00666695"/>
    <w:rsid w:val="006669D0"/>
    <w:rsid w:val="00666B06"/>
    <w:rsid w:val="00675A38"/>
    <w:rsid w:val="006826AD"/>
    <w:rsid w:val="0069288B"/>
    <w:rsid w:val="00697616"/>
    <w:rsid w:val="00697B64"/>
    <w:rsid w:val="006A3AAB"/>
    <w:rsid w:val="006A42EA"/>
    <w:rsid w:val="006A6241"/>
    <w:rsid w:val="006B1FA7"/>
    <w:rsid w:val="006C0631"/>
    <w:rsid w:val="006C1DF5"/>
    <w:rsid w:val="006C2C8B"/>
    <w:rsid w:val="006C4817"/>
    <w:rsid w:val="006E0643"/>
    <w:rsid w:val="006E189B"/>
    <w:rsid w:val="006E4939"/>
    <w:rsid w:val="006F0B40"/>
    <w:rsid w:val="006F2028"/>
    <w:rsid w:val="006F21E1"/>
    <w:rsid w:val="006F687E"/>
    <w:rsid w:val="00701BED"/>
    <w:rsid w:val="00712A39"/>
    <w:rsid w:val="00714D94"/>
    <w:rsid w:val="007205A6"/>
    <w:rsid w:val="00721EA3"/>
    <w:rsid w:val="00723465"/>
    <w:rsid w:val="0072614E"/>
    <w:rsid w:val="007264AC"/>
    <w:rsid w:val="00727188"/>
    <w:rsid w:val="00730B12"/>
    <w:rsid w:val="00731FEE"/>
    <w:rsid w:val="00736E4A"/>
    <w:rsid w:val="00740AEA"/>
    <w:rsid w:val="00741DC8"/>
    <w:rsid w:val="00742D6A"/>
    <w:rsid w:val="00744034"/>
    <w:rsid w:val="007457BE"/>
    <w:rsid w:val="007460E1"/>
    <w:rsid w:val="00750360"/>
    <w:rsid w:val="00752A84"/>
    <w:rsid w:val="00753006"/>
    <w:rsid w:val="00755000"/>
    <w:rsid w:val="00762959"/>
    <w:rsid w:val="0077307B"/>
    <w:rsid w:val="00775C6D"/>
    <w:rsid w:val="007762C0"/>
    <w:rsid w:val="00783E10"/>
    <w:rsid w:val="00784383"/>
    <w:rsid w:val="0078669B"/>
    <w:rsid w:val="00787205"/>
    <w:rsid w:val="00791130"/>
    <w:rsid w:val="0079148F"/>
    <w:rsid w:val="00793274"/>
    <w:rsid w:val="007943E4"/>
    <w:rsid w:val="007A2F95"/>
    <w:rsid w:val="007A40EA"/>
    <w:rsid w:val="007A635B"/>
    <w:rsid w:val="007B2D25"/>
    <w:rsid w:val="007B77C5"/>
    <w:rsid w:val="007C0539"/>
    <w:rsid w:val="007C2BB5"/>
    <w:rsid w:val="007C72F0"/>
    <w:rsid w:val="007D297E"/>
    <w:rsid w:val="007D3A89"/>
    <w:rsid w:val="007D48CE"/>
    <w:rsid w:val="007F24A0"/>
    <w:rsid w:val="007F2845"/>
    <w:rsid w:val="007F4E94"/>
    <w:rsid w:val="007F56F8"/>
    <w:rsid w:val="00804FA9"/>
    <w:rsid w:val="00806724"/>
    <w:rsid w:val="0081005C"/>
    <w:rsid w:val="008137D4"/>
    <w:rsid w:val="00813CA2"/>
    <w:rsid w:val="00814D3E"/>
    <w:rsid w:val="00816667"/>
    <w:rsid w:val="00820B22"/>
    <w:rsid w:val="00822639"/>
    <w:rsid w:val="0083066D"/>
    <w:rsid w:val="008313C0"/>
    <w:rsid w:val="00837211"/>
    <w:rsid w:val="00840E0B"/>
    <w:rsid w:val="008415C8"/>
    <w:rsid w:val="00841E3B"/>
    <w:rsid w:val="00852D41"/>
    <w:rsid w:val="008637FE"/>
    <w:rsid w:val="0086721A"/>
    <w:rsid w:val="008676AF"/>
    <w:rsid w:val="00871B9F"/>
    <w:rsid w:val="00881EFE"/>
    <w:rsid w:val="00886210"/>
    <w:rsid w:val="00891430"/>
    <w:rsid w:val="0089272A"/>
    <w:rsid w:val="008A0013"/>
    <w:rsid w:val="008A17EA"/>
    <w:rsid w:val="008A2A94"/>
    <w:rsid w:val="008B2DA3"/>
    <w:rsid w:val="008B6043"/>
    <w:rsid w:val="008B7543"/>
    <w:rsid w:val="008C49F9"/>
    <w:rsid w:val="008E1486"/>
    <w:rsid w:val="008E18A4"/>
    <w:rsid w:val="008E39EA"/>
    <w:rsid w:val="008E55B0"/>
    <w:rsid w:val="008E5D08"/>
    <w:rsid w:val="008F6340"/>
    <w:rsid w:val="008F6B32"/>
    <w:rsid w:val="00905F7E"/>
    <w:rsid w:val="00907B97"/>
    <w:rsid w:val="00910F68"/>
    <w:rsid w:val="00911EC0"/>
    <w:rsid w:val="00920639"/>
    <w:rsid w:val="00923762"/>
    <w:rsid w:val="0092439F"/>
    <w:rsid w:val="00925491"/>
    <w:rsid w:val="009364E9"/>
    <w:rsid w:val="00944E38"/>
    <w:rsid w:val="0094518A"/>
    <w:rsid w:val="0095334A"/>
    <w:rsid w:val="00955A52"/>
    <w:rsid w:val="0096116E"/>
    <w:rsid w:val="0096617C"/>
    <w:rsid w:val="009712D2"/>
    <w:rsid w:val="00971BF4"/>
    <w:rsid w:val="0097203A"/>
    <w:rsid w:val="0097224D"/>
    <w:rsid w:val="00975069"/>
    <w:rsid w:val="00985DB4"/>
    <w:rsid w:val="009930DE"/>
    <w:rsid w:val="00993FEB"/>
    <w:rsid w:val="00996BDC"/>
    <w:rsid w:val="009A647C"/>
    <w:rsid w:val="009B031E"/>
    <w:rsid w:val="009B72DA"/>
    <w:rsid w:val="009C0D55"/>
    <w:rsid w:val="009C2B9D"/>
    <w:rsid w:val="009C50FE"/>
    <w:rsid w:val="009C6CC3"/>
    <w:rsid w:val="009D1818"/>
    <w:rsid w:val="009E0526"/>
    <w:rsid w:val="009E221B"/>
    <w:rsid w:val="009E2304"/>
    <w:rsid w:val="009F06D7"/>
    <w:rsid w:val="009F472E"/>
    <w:rsid w:val="009F4BF4"/>
    <w:rsid w:val="009F71FD"/>
    <w:rsid w:val="009F7B95"/>
    <w:rsid w:val="00A01A52"/>
    <w:rsid w:val="00A03653"/>
    <w:rsid w:val="00A042F1"/>
    <w:rsid w:val="00A119F5"/>
    <w:rsid w:val="00A146A8"/>
    <w:rsid w:val="00A16857"/>
    <w:rsid w:val="00A25C59"/>
    <w:rsid w:val="00A313C0"/>
    <w:rsid w:val="00A33BEE"/>
    <w:rsid w:val="00A33C8B"/>
    <w:rsid w:val="00A37A7B"/>
    <w:rsid w:val="00A404A4"/>
    <w:rsid w:val="00A40F1D"/>
    <w:rsid w:val="00A41A09"/>
    <w:rsid w:val="00A4283E"/>
    <w:rsid w:val="00A42FFB"/>
    <w:rsid w:val="00A50EBF"/>
    <w:rsid w:val="00A52676"/>
    <w:rsid w:val="00A54F03"/>
    <w:rsid w:val="00A553F1"/>
    <w:rsid w:val="00A569FE"/>
    <w:rsid w:val="00A74177"/>
    <w:rsid w:val="00A74C06"/>
    <w:rsid w:val="00A74D6A"/>
    <w:rsid w:val="00A75ABD"/>
    <w:rsid w:val="00A846C5"/>
    <w:rsid w:val="00A85137"/>
    <w:rsid w:val="00A925B3"/>
    <w:rsid w:val="00AA2584"/>
    <w:rsid w:val="00AA40E8"/>
    <w:rsid w:val="00AA5307"/>
    <w:rsid w:val="00AA7021"/>
    <w:rsid w:val="00AB3B50"/>
    <w:rsid w:val="00AB3D14"/>
    <w:rsid w:val="00AC41AF"/>
    <w:rsid w:val="00AC75FA"/>
    <w:rsid w:val="00AD4248"/>
    <w:rsid w:val="00AD54A2"/>
    <w:rsid w:val="00AD7C38"/>
    <w:rsid w:val="00AE03A4"/>
    <w:rsid w:val="00AE0514"/>
    <w:rsid w:val="00AE2CF4"/>
    <w:rsid w:val="00AE2F6F"/>
    <w:rsid w:val="00AF7A1B"/>
    <w:rsid w:val="00B05C92"/>
    <w:rsid w:val="00B2192B"/>
    <w:rsid w:val="00B21DBC"/>
    <w:rsid w:val="00B3093D"/>
    <w:rsid w:val="00B326DE"/>
    <w:rsid w:val="00B37C20"/>
    <w:rsid w:val="00B40502"/>
    <w:rsid w:val="00B41B95"/>
    <w:rsid w:val="00B44D71"/>
    <w:rsid w:val="00B461F5"/>
    <w:rsid w:val="00B51C5D"/>
    <w:rsid w:val="00B542A5"/>
    <w:rsid w:val="00B6224F"/>
    <w:rsid w:val="00B65899"/>
    <w:rsid w:val="00B745EB"/>
    <w:rsid w:val="00B83468"/>
    <w:rsid w:val="00B859F3"/>
    <w:rsid w:val="00B87233"/>
    <w:rsid w:val="00B91F59"/>
    <w:rsid w:val="00B94B97"/>
    <w:rsid w:val="00B95EFC"/>
    <w:rsid w:val="00B96503"/>
    <w:rsid w:val="00B97D52"/>
    <w:rsid w:val="00BA0F75"/>
    <w:rsid w:val="00BA572E"/>
    <w:rsid w:val="00BA6BEC"/>
    <w:rsid w:val="00BA7D65"/>
    <w:rsid w:val="00BB07CE"/>
    <w:rsid w:val="00BB28A2"/>
    <w:rsid w:val="00BB2FDA"/>
    <w:rsid w:val="00BB5DCA"/>
    <w:rsid w:val="00BB704E"/>
    <w:rsid w:val="00BC1704"/>
    <w:rsid w:val="00BE3ACF"/>
    <w:rsid w:val="00BE595F"/>
    <w:rsid w:val="00BE6879"/>
    <w:rsid w:val="00BF4703"/>
    <w:rsid w:val="00BF6E31"/>
    <w:rsid w:val="00C10C39"/>
    <w:rsid w:val="00C12CEB"/>
    <w:rsid w:val="00C17484"/>
    <w:rsid w:val="00C175D4"/>
    <w:rsid w:val="00C21F88"/>
    <w:rsid w:val="00C27A63"/>
    <w:rsid w:val="00C27CE1"/>
    <w:rsid w:val="00C3337F"/>
    <w:rsid w:val="00C358B7"/>
    <w:rsid w:val="00C3791F"/>
    <w:rsid w:val="00C4619B"/>
    <w:rsid w:val="00C47AD4"/>
    <w:rsid w:val="00C63AEC"/>
    <w:rsid w:val="00C66278"/>
    <w:rsid w:val="00C73FD9"/>
    <w:rsid w:val="00C74177"/>
    <w:rsid w:val="00C76BF2"/>
    <w:rsid w:val="00C83384"/>
    <w:rsid w:val="00C908B4"/>
    <w:rsid w:val="00C918EF"/>
    <w:rsid w:val="00C93AD3"/>
    <w:rsid w:val="00C95525"/>
    <w:rsid w:val="00CA592F"/>
    <w:rsid w:val="00CA7F07"/>
    <w:rsid w:val="00CB14AD"/>
    <w:rsid w:val="00CB7CF4"/>
    <w:rsid w:val="00CC3815"/>
    <w:rsid w:val="00CC475A"/>
    <w:rsid w:val="00CC6893"/>
    <w:rsid w:val="00CD4607"/>
    <w:rsid w:val="00CE579E"/>
    <w:rsid w:val="00CE68A1"/>
    <w:rsid w:val="00CF2FDB"/>
    <w:rsid w:val="00CF46A5"/>
    <w:rsid w:val="00CF61BE"/>
    <w:rsid w:val="00CF6875"/>
    <w:rsid w:val="00D0098E"/>
    <w:rsid w:val="00D014E5"/>
    <w:rsid w:val="00D05A4E"/>
    <w:rsid w:val="00D10A7B"/>
    <w:rsid w:val="00D216F6"/>
    <w:rsid w:val="00D3067D"/>
    <w:rsid w:val="00D32DBD"/>
    <w:rsid w:val="00D35891"/>
    <w:rsid w:val="00D433BA"/>
    <w:rsid w:val="00D43B35"/>
    <w:rsid w:val="00D449BE"/>
    <w:rsid w:val="00D46697"/>
    <w:rsid w:val="00D46A54"/>
    <w:rsid w:val="00D552FF"/>
    <w:rsid w:val="00D5586D"/>
    <w:rsid w:val="00D63FAF"/>
    <w:rsid w:val="00D7114B"/>
    <w:rsid w:val="00D7599F"/>
    <w:rsid w:val="00D815A1"/>
    <w:rsid w:val="00D8517A"/>
    <w:rsid w:val="00D8608C"/>
    <w:rsid w:val="00D9316E"/>
    <w:rsid w:val="00D94760"/>
    <w:rsid w:val="00D959C5"/>
    <w:rsid w:val="00DA4F0D"/>
    <w:rsid w:val="00DB2487"/>
    <w:rsid w:val="00DB2AA2"/>
    <w:rsid w:val="00DC6FA0"/>
    <w:rsid w:val="00DD524B"/>
    <w:rsid w:val="00DD77C7"/>
    <w:rsid w:val="00DE2044"/>
    <w:rsid w:val="00DE577A"/>
    <w:rsid w:val="00DF0D12"/>
    <w:rsid w:val="00DF1E01"/>
    <w:rsid w:val="00DF6AD6"/>
    <w:rsid w:val="00DF7B95"/>
    <w:rsid w:val="00E00174"/>
    <w:rsid w:val="00E01604"/>
    <w:rsid w:val="00E07763"/>
    <w:rsid w:val="00E149C9"/>
    <w:rsid w:val="00E14B6B"/>
    <w:rsid w:val="00E15BCF"/>
    <w:rsid w:val="00E2714B"/>
    <w:rsid w:val="00E31F92"/>
    <w:rsid w:val="00E33172"/>
    <w:rsid w:val="00E3701B"/>
    <w:rsid w:val="00E40C84"/>
    <w:rsid w:val="00E43268"/>
    <w:rsid w:val="00E43813"/>
    <w:rsid w:val="00E52257"/>
    <w:rsid w:val="00E56CD8"/>
    <w:rsid w:val="00E57D14"/>
    <w:rsid w:val="00E6135B"/>
    <w:rsid w:val="00E6204C"/>
    <w:rsid w:val="00E63FD1"/>
    <w:rsid w:val="00E64A74"/>
    <w:rsid w:val="00E700D6"/>
    <w:rsid w:val="00E71438"/>
    <w:rsid w:val="00E71607"/>
    <w:rsid w:val="00E724DC"/>
    <w:rsid w:val="00E7564B"/>
    <w:rsid w:val="00E81D24"/>
    <w:rsid w:val="00E86FAF"/>
    <w:rsid w:val="00E87BC7"/>
    <w:rsid w:val="00E91479"/>
    <w:rsid w:val="00E93C0F"/>
    <w:rsid w:val="00EA6148"/>
    <w:rsid w:val="00EC2045"/>
    <w:rsid w:val="00EC28D4"/>
    <w:rsid w:val="00EC58EA"/>
    <w:rsid w:val="00EC67EE"/>
    <w:rsid w:val="00EC7FD5"/>
    <w:rsid w:val="00ED0AAF"/>
    <w:rsid w:val="00ED25B4"/>
    <w:rsid w:val="00ED5B10"/>
    <w:rsid w:val="00ED5C62"/>
    <w:rsid w:val="00ED7526"/>
    <w:rsid w:val="00ED764B"/>
    <w:rsid w:val="00ED79A4"/>
    <w:rsid w:val="00EE20C2"/>
    <w:rsid w:val="00EE42A4"/>
    <w:rsid w:val="00EE4990"/>
    <w:rsid w:val="00EF51EB"/>
    <w:rsid w:val="00EF7C04"/>
    <w:rsid w:val="00F02694"/>
    <w:rsid w:val="00F12D9B"/>
    <w:rsid w:val="00F170B7"/>
    <w:rsid w:val="00F21A13"/>
    <w:rsid w:val="00F23360"/>
    <w:rsid w:val="00F2572E"/>
    <w:rsid w:val="00F265F2"/>
    <w:rsid w:val="00F2764A"/>
    <w:rsid w:val="00F35229"/>
    <w:rsid w:val="00F371AF"/>
    <w:rsid w:val="00F42C54"/>
    <w:rsid w:val="00F455DD"/>
    <w:rsid w:val="00F4590E"/>
    <w:rsid w:val="00F50A5C"/>
    <w:rsid w:val="00F50B22"/>
    <w:rsid w:val="00F5121D"/>
    <w:rsid w:val="00F54455"/>
    <w:rsid w:val="00F617F6"/>
    <w:rsid w:val="00F63572"/>
    <w:rsid w:val="00F6412B"/>
    <w:rsid w:val="00F65E0D"/>
    <w:rsid w:val="00F70A02"/>
    <w:rsid w:val="00F73711"/>
    <w:rsid w:val="00F822CD"/>
    <w:rsid w:val="00F833C9"/>
    <w:rsid w:val="00F84ADB"/>
    <w:rsid w:val="00F85390"/>
    <w:rsid w:val="00F91EF4"/>
    <w:rsid w:val="00F926CD"/>
    <w:rsid w:val="00FA082F"/>
    <w:rsid w:val="00FA106D"/>
    <w:rsid w:val="00FA2249"/>
    <w:rsid w:val="00FA226F"/>
    <w:rsid w:val="00FA437C"/>
    <w:rsid w:val="00FA5A68"/>
    <w:rsid w:val="00FB076E"/>
    <w:rsid w:val="00FB189C"/>
    <w:rsid w:val="00FB2BA9"/>
    <w:rsid w:val="00FB41E0"/>
    <w:rsid w:val="00FB4B81"/>
    <w:rsid w:val="00FB5302"/>
    <w:rsid w:val="00FB619D"/>
    <w:rsid w:val="00FC30C5"/>
    <w:rsid w:val="00FC639C"/>
    <w:rsid w:val="00FC7D78"/>
    <w:rsid w:val="00FD4BBF"/>
    <w:rsid w:val="00FD5714"/>
    <w:rsid w:val="00FD6AF0"/>
    <w:rsid w:val="00FE2D04"/>
    <w:rsid w:val="00FE792D"/>
    <w:rsid w:val="00FE7947"/>
    <w:rsid w:val="00FF02F3"/>
    <w:rsid w:val="00FF0590"/>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shapedefaults>
    <o:shapelayout v:ext="edit">
      <o:idmap v:ext="edit" data="1"/>
    </o:shapelayout>
  </w:shapeDefaults>
  <w:decimalSymbol w:val="."/>
  <w:listSeparator w:val=","/>
  <w14:docId w14:val="36D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0F2D"/>
  </w:style>
  <w:style w:type="character" w:customStyle="1" w:styleId="a4">
    <w:name w:val="日付 (文字)"/>
    <w:basedOn w:val="a0"/>
    <w:link w:val="a3"/>
    <w:uiPriority w:val="99"/>
    <w:semiHidden/>
    <w:rsid w:val="00510F2D"/>
  </w:style>
  <w:style w:type="paragraph" w:styleId="a5">
    <w:name w:val="header"/>
    <w:basedOn w:val="a"/>
    <w:link w:val="a6"/>
    <w:uiPriority w:val="99"/>
    <w:unhideWhenUsed/>
    <w:rsid w:val="0050535B"/>
    <w:pPr>
      <w:tabs>
        <w:tab w:val="center" w:pos="4252"/>
        <w:tab w:val="right" w:pos="8504"/>
      </w:tabs>
      <w:snapToGrid w:val="0"/>
    </w:pPr>
  </w:style>
  <w:style w:type="character" w:customStyle="1" w:styleId="a6">
    <w:name w:val="ヘッダー (文字)"/>
    <w:basedOn w:val="a0"/>
    <w:link w:val="a5"/>
    <w:uiPriority w:val="99"/>
    <w:rsid w:val="0050535B"/>
  </w:style>
  <w:style w:type="paragraph" w:styleId="a7">
    <w:name w:val="footer"/>
    <w:basedOn w:val="a"/>
    <w:link w:val="a8"/>
    <w:uiPriority w:val="99"/>
    <w:unhideWhenUsed/>
    <w:rsid w:val="0050535B"/>
    <w:pPr>
      <w:tabs>
        <w:tab w:val="center" w:pos="4252"/>
        <w:tab w:val="right" w:pos="8504"/>
      </w:tabs>
      <w:snapToGrid w:val="0"/>
    </w:pPr>
  </w:style>
  <w:style w:type="character" w:customStyle="1" w:styleId="a8">
    <w:name w:val="フッター (文字)"/>
    <w:basedOn w:val="a0"/>
    <w:link w:val="a7"/>
    <w:uiPriority w:val="99"/>
    <w:rsid w:val="0050535B"/>
  </w:style>
  <w:style w:type="paragraph" w:styleId="a9">
    <w:name w:val="Balloon Text"/>
    <w:basedOn w:val="a"/>
    <w:link w:val="aa"/>
    <w:uiPriority w:val="99"/>
    <w:semiHidden/>
    <w:unhideWhenUsed/>
    <w:rsid w:val="00A569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9FE"/>
    <w:rPr>
      <w:rFonts w:asciiTheme="majorHAnsi" w:eastAsiaTheme="majorEastAsia" w:hAnsiTheme="majorHAnsi" w:cstheme="majorBidi"/>
      <w:sz w:val="18"/>
      <w:szCs w:val="18"/>
    </w:rPr>
  </w:style>
  <w:style w:type="character" w:styleId="ab">
    <w:name w:val="annotation reference"/>
    <w:basedOn w:val="a0"/>
    <w:semiHidden/>
    <w:unhideWhenUsed/>
    <w:rsid w:val="004743FC"/>
    <w:rPr>
      <w:sz w:val="18"/>
      <w:szCs w:val="18"/>
    </w:rPr>
  </w:style>
  <w:style w:type="paragraph" w:styleId="ac">
    <w:name w:val="annotation text"/>
    <w:basedOn w:val="a"/>
    <w:link w:val="ad"/>
    <w:unhideWhenUsed/>
    <w:rsid w:val="004743FC"/>
    <w:pPr>
      <w:jc w:val="left"/>
    </w:pPr>
  </w:style>
  <w:style w:type="character" w:customStyle="1" w:styleId="ad">
    <w:name w:val="コメント文字列 (文字)"/>
    <w:basedOn w:val="a0"/>
    <w:link w:val="ac"/>
    <w:uiPriority w:val="99"/>
    <w:rsid w:val="004743FC"/>
  </w:style>
  <w:style w:type="paragraph" w:styleId="ae">
    <w:name w:val="annotation subject"/>
    <w:basedOn w:val="ac"/>
    <w:next w:val="ac"/>
    <w:link w:val="af"/>
    <w:uiPriority w:val="99"/>
    <w:semiHidden/>
    <w:unhideWhenUsed/>
    <w:rsid w:val="004743FC"/>
    <w:rPr>
      <w:b/>
      <w:bCs/>
    </w:rPr>
  </w:style>
  <w:style w:type="character" w:customStyle="1" w:styleId="af">
    <w:name w:val="コメント内容 (文字)"/>
    <w:basedOn w:val="ad"/>
    <w:link w:val="ae"/>
    <w:uiPriority w:val="99"/>
    <w:semiHidden/>
    <w:rsid w:val="004743FC"/>
    <w:rPr>
      <w:b/>
      <w:bCs/>
    </w:rPr>
  </w:style>
  <w:style w:type="paragraph" w:styleId="af0">
    <w:name w:val="List Paragraph"/>
    <w:basedOn w:val="a"/>
    <w:uiPriority w:val="34"/>
    <w:qFormat/>
    <w:rsid w:val="004676C2"/>
    <w:pPr>
      <w:ind w:leftChars="400" w:left="840"/>
    </w:pPr>
  </w:style>
  <w:style w:type="paragraph" w:styleId="af1">
    <w:name w:val="Revision"/>
    <w:hidden/>
    <w:uiPriority w:val="99"/>
    <w:semiHidden/>
    <w:rsid w:val="0025228E"/>
  </w:style>
  <w:style w:type="character" w:styleId="af2">
    <w:name w:val="Hyperlink"/>
    <w:rsid w:val="0008342F"/>
    <w:rPr>
      <w:color w:val="0000FF"/>
      <w:u w:val="single"/>
    </w:rPr>
  </w:style>
  <w:style w:type="character" w:customStyle="1" w:styleId="1">
    <w:name w:val="未解決のメンション1"/>
    <w:basedOn w:val="a0"/>
    <w:uiPriority w:val="99"/>
    <w:semiHidden/>
    <w:unhideWhenUsed/>
    <w:rsid w:val="0008342F"/>
    <w:rPr>
      <w:color w:val="605E5C"/>
      <w:shd w:val="clear" w:color="auto" w:fill="E1DFDD"/>
    </w:rPr>
  </w:style>
  <w:style w:type="character" w:customStyle="1" w:styleId="2">
    <w:name w:val="未解決のメンション2"/>
    <w:basedOn w:val="a0"/>
    <w:uiPriority w:val="99"/>
    <w:semiHidden/>
    <w:unhideWhenUsed/>
    <w:rsid w:val="0061652D"/>
    <w:rPr>
      <w:color w:val="605E5C"/>
      <w:shd w:val="clear" w:color="auto" w:fill="E1DFDD"/>
    </w:rPr>
  </w:style>
  <w:style w:type="table" w:styleId="af3">
    <w:name w:val="Table Grid"/>
    <w:basedOn w:val="a1"/>
    <w:uiPriority w:val="59"/>
    <w:rsid w:val="00E57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D3E"/>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3">
    <w:name w:val="未解決のメンション3"/>
    <w:basedOn w:val="a0"/>
    <w:uiPriority w:val="99"/>
    <w:semiHidden/>
    <w:unhideWhenUsed/>
    <w:rsid w:val="00434E04"/>
    <w:rPr>
      <w:color w:val="605E5C"/>
      <w:shd w:val="clear" w:color="auto" w:fill="E1DFDD"/>
    </w:rPr>
  </w:style>
  <w:style w:type="character" w:styleId="af4">
    <w:name w:val="FollowedHyperlink"/>
    <w:basedOn w:val="a0"/>
    <w:uiPriority w:val="99"/>
    <w:semiHidden/>
    <w:unhideWhenUsed/>
    <w:rsid w:val="00434E04"/>
    <w:rPr>
      <w:color w:val="800080" w:themeColor="followedHyperlink"/>
      <w:u w:val="single"/>
    </w:rPr>
  </w:style>
  <w:style w:type="character" w:customStyle="1" w:styleId="cf01">
    <w:name w:val="cf01"/>
    <w:basedOn w:val="a0"/>
    <w:rsid w:val="0065526D"/>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1972">
      <w:bodyDiv w:val="1"/>
      <w:marLeft w:val="0"/>
      <w:marRight w:val="0"/>
      <w:marTop w:val="0"/>
      <w:marBottom w:val="0"/>
      <w:divBdr>
        <w:top w:val="none" w:sz="0" w:space="0" w:color="auto"/>
        <w:left w:val="none" w:sz="0" w:space="0" w:color="auto"/>
        <w:bottom w:val="none" w:sz="0" w:space="0" w:color="auto"/>
        <w:right w:val="none" w:sz="0" w:space="0" w:color="auto"/>
      </w:divBdr>
    </w:div>
    <w:div w:id="625158566">
      <w:bodyDiv w:val="1"/>
      <w:marLeft w:val="0"/>
      <w:marRight w:val="0"/>
      <w:marTop w:val="0"/>
      <w:marBottom w:val="0"/>
      <w:divBdr>
        <w:top w:val="none" w:sz="0" w:space="0" w:color="auto"/>
        <w:left w:val="none" w:sz="0" w:space="0" w:color="auto"/>
        <w:bottom w:val="none" w:sz="0" w:space="0" w:color="auto"/>
        <w:right w:val="none" w:sz="0" w:space="0" w:color="auto"/>
      </w:divBdr>
      <w:divsChild>
        <w:div w:id="1201169362">
          <w:marLeft w:val="0"/>
          <w:marRight w:val="0"/>
          <w:marTop w:val="0"/>
          <w:marBottom w:val="0"/>
          <w:divBdr>
            <w:top w:val="none" w:sz="0" w:space="0" w:color="auto"/>
            <w:left w:val="none" w:sz="0" w:space="0" w:color="auto"/>
            <w:bottom w:val="none" w:sz="0" w:space="0" w:color="auto"/>
            <w:right w:val="none" w:sz="0" w:space="0" w:color="auto"/>
          </w:divBdr>
          <w:divsChild>
            <w:div w:id="1991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3181">
      <w:bodyDiv w:val="1"/>
      <w:marLeft w:val="0"/>
      <w:marRight w:val="0"/>
      <w:marTop w:val="0"/>
      <w:marBottom w:val="0"/>
      <w:divBdr>
        <w:top w:val="none" w:sz="0" w:space="0" w:color="auto"/>
        <w:left w:val="none" w:sz="0" w:space="0" w:color="auto"/>
        <w:bottom w:val="none" w:sz="0" w:space="0" w:color="auto"/>
        <w:right w:val="none" w:sz="0" w:space="0" w:color="auto"/>
      </w:divBdr>
    </w:div>
    <w:div w:id="779184390">
      <w:bodyDiv w:val="1"/>
      <w:marLeft w:val="0"/>
      <w:marRight w:val="0"/>
      <w:marTop w:val="0"/>
      <w:marBottom w:val="0"/>
      <w:divBdr>
        <w:top w:val="none" w:sz="0" w:space="0" w:color="auto"/>
        <w:left w:val="none" w:sz="0" w:space="0" w:color="auto"/>
        <w:bottom w:val="none" w:sz="0" w:space="0" w:color="auto"/>
        <w:right w:val="none" w:sz="0" w:space="0" w:color="auto"/>
      </w:divBdr>
    </w:div>
    <w:div w:id="961034501">
      <w:bodyDiv w:val="1"/>
      <w:marLeft w:val="0"/>
      <w:marRight w:val="0"/>
      <w:marTop w:val="0"/>
      <w:marBottom w:val="0"/>
      <w:divBdr>
        <w:top w:val="none" w:sz="0" w:space="0" w:color="auto"/>
        <w:left w:val="none" w:sz="0" w:space="0" w:color="auto"/>
        <w:bottom w:val="none" w:sz="0" w:space="0" w:color="auto"/>
        <w:right w:val="none" w:sz="0" w:space="0" w:color="auto"/>
      </w:divBdr>
    </w:div>
    <w:div w:id="1025906640">
      <w:bodyDiv w:val="1"/>
      <w:marLeft w:val="0"/>
      <w:marRight w:val="0"/>
      <w:marTop w:val="0"/>
      <w:marBottom w:val="0"/>
      <w:divBdr>
        <w:top w:val="none" w:sz="0" w:space="0" w:color="auto"/>
        <w:left w:val="none" w:sz="0" w:space="0" w:color="auto"/>
        <w:bottom w:val="none" w:sz="0" w:space="0" w:color="auto"/>
        <w:right w:val="none" w:sz="0" w:space="0" w:color="auto"/>
      </w:divBdr>
    </w:div>
    <w:div w:id="1311441197">
      <w:bodyDiv w:val="1"/>
      <w:marLeft w:val="0"/>
      <w:marRight w:val="0"/>
      <w:marTop w:val="0"/>
      <w:marBottom w:val="0"/>
      <w:divBdr>
        <w:top w:val="none" w:sz="0" w:space="0" w:color="auto"/>
        <w:left w:val="none" w:sz="0" w:space="0" w:color="auto"/>
        <w:bottom w:val="none" w:sz="0" w:space="0" w:color="auto"/>
        <w:right w:val="none" w:sz="0" w:space="0" w:color="auto"/>
      </w:divBdr>
    </w:div>
    <w:div w:id="15665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tx1">
                <a:lumMod val="65000"/>
                <a:lumOff val="35000"/>
              </a:schemeClr>
            </a:gs>
            <a:gs pos="50000">
              <a:schemeClr val="bg1">
                <a:lumMod val="50000"/>
              </a:schemeClr>
            </a:gs>
            <a:gs pos="100000">
              <a:schemeClr val="bg1">
                <a:lumMod val="85000"/>
              </a:schemeClr>
            </a:gs>
          </a:gsLst>
          <a:lin ang="0" scaled="1"/>
          <a:tileRect/>
        </a:gradFill>
        <a:ln>
          <a:noFill/>
        </a:ln>
      </a:spPr>
      <a:bodyPr lIns="3600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3D3F-B833-4361-847F-20AC6FD2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2023-10-19T05:28:00Z</dcterms:created>
  <dcterms:modified xsi:type="dcterms:W3CDTF">2023-10-19T05:32:00Z</dcterms:modified>
</cp:coreProperties>
</file>